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7513"/>
      </w:tblGrid>
      <w:tr w:rsidR="00D02117" w:rsidRPr="007275D6" w:rsidTr="0092355C">
        <w:tc>
          <w:tcPr>
            <w:tcW w:w="1560" w:type="dxa"/>
            <w:shd w:val="clear" w:color="auto" w:fill="auto"/>
          </w:tcPr>
          <w:p w:rsidR="00D02117" w:rsidRPr="007275D6" w:rsidRDefault="00D02117" w:rsidP="00444F0B">
            <w:pPr>
              <w:pStyle w:val="doColofonHeadings"/>
              <w:spacing w:line="240" w:lineRule="atLeast"/>
              <w:rPr>
                <w:lang w:val="nl-NL"/>
              </w:rPr>
            </w:pPr>
            <w:bookmarkStart w:id="0" w:name="Date" w:colFirst="0" w:colLast="0"/>
            <w:bookmarkStart w:id="1" w:name="bmDate" w:colFirst="2" w:colLast="2"/>
            <w:bookmarkStart w:id="2" w:name="InfoTable"/>
            <w:bookmarkStart w:id="3" w:name="_GoBack"/>
            <w:bookmarkEnd w:id="3"/>
          </w:p>
        </w:tc>
        <w:tc>
          <w:tcPr>
            <w:tcW w:w="141" w:type="dxa"/>
            <w:shd w:val="clear" w:color="auto" w:fill="auto"/>
          </w:tcPr>
          <w:p w:rsidR="00D02117" w:rsidRPr="007275D6" w:rsidRDefault="00D02117" w:rsidP="00444F0B">
            <w:pPr>
              <w:spacing w:line="240" w:lineRule="atLeast"/>
            </w:pPr>
          </w:p>
        </w:tc>
        <w:tc>
          <w:tcPr>
            <w:tcW w:w="7513" w:type="dxa"/>
            <w:shd w:val="clear" w:color="auto" w:fill="auto"/>
          </w:tcPr>
          <w:p w:rsidR="007275D6" w:rsidRPr="007275D6" w:rsidRDefault="007275D6" w:rsidP="00444F0B">
            <w:pPr>
              <w:pStyle w:val="doColofonData"/>
              <w:spacing w:line="240" w:lineRule="atLeast"/>
              <w:rPr>
                <w:rStyle w:val="doReference"/>
                <w:b w:val="0"/>
                <w:lang w:val="nl-NL"/>
              </w:rPr>
            </w:pPr>
          </w:p>
        </w:tc>
      </w:tr>
      <w:bookmarkEnd w:id="0"/>
      <w:bookmarkEnd w:id="1"/>
      <w:tr w:rsidR="006C578E" w:rsidRPr="007275D6" w:rsidTr="0092355C">
        <w:tc>
          <w:tcPr>
            <w:tcW w:w="1560" w:type="dxa"/>
            <w:shd w:val="clear" w:color="auto" w:fill="auto"/>
          </w:tcPr>
          <w:p w:rsidR="006C578E" w:rsidRPr="007275D6" w:rsidRDefault="006C578E" w:rsidP="00444F0B">
            <w:pPr>
              <w:pStyle w:val="doColofonHeadings"/>
              <w:spacing w:line="240" w:lineRule="atLeast"/>
              <w:rPr>
                <w:lang w:val="nl-NL"/>
              </w:rPr>
            </w:pPr>
          </w:p>
        </w:tc>
        <w:tc>
          <w:tcPr>
            <w:tcW w:w="141" w:type="dxa"/>
            <w:shd w:val="clear" w:color="auto" w:fill="auto"/>
          </w:tcPr>
          <w:p w:rsidR="006C578E" w:rsidRPr="007275D6" w:rsidRDefault="006C578E" w:rsidP="00444F0B">
            <w:pPr>
              <w:spacing w:line="240" w:lineRule="atLeast"/>
            </w:pPr>
          </w:p>
        </w:tc>
        <w:tc>
          <w:tcPr>
            <w:tcW w:w="7513" w:type="dxa"/>
            <w:shd w:val="clear" w:color="auto" w:fill="auto"/>
          </w:tcPr>
          <w:p w:rsidR="006C578E" w:rsidRPr="007275D6" w:rsidRDefault="006C578E" w:rsidP="00444F0B">
            <w:pPr>
              <w:pStyle w:val="doColofonData"/>
              <w:spacing w:line="240" w:lineRule="atLeast"/>
              <w:rPr>
                <w:b w:val="0"/>
                <w:lang w:val="nl-NL"/>
              </w:rPr>
            </w:pPr>
          </w:p>
        </w:tc>
      </w:tr>
      <w:tr w:rsidR="00FE0E58" w:rsidRPr="007275D6" w:rsidTr="0092355C">
        <w:tc>
          <w:tcPr>
            <w:tcW w:w="1560" w:type="dxa"/>
            <w:shd w:val="clear" w:color="auto" w:fill="auto"/>
          </w:tcPr>
          <w:p w:rsidR="00FE0E58" w:rsidRDefault="00FE0E58" w:rsidP="00444F0B">
            <w:pPr>
              <w:pStyle w:val="doColofonHeadings"/>
              <w:spacing w:line="240" w:lineRule="atLeast"/>
              <w:rPr>
                <w:lang w:val="nl-NL"/>
              </w:rPr>
            </w:pPr>
          </w:p>
          <w:p w:rsidR="00FE0E58" w:rsidRPr="00FE0E58" w:rsidRDefault="00FE0E58" w:rsidP="00FE0E58"/>
        </w:tc>
        <w:tc>
          <w:tcPr>
            <w:tcW w:w="141" w:type="dxa"/>
            <w:shd w:val="clear" w:color="auto" w:fill="auto"/>
          </w:tcPr>
          <w:p w:rsidR="00FE0E58" w:rsidRPr="007275D6" w:rsidRDefault="00FE0E58" w:rsidP="00444F0B">
            <w:pPr>
              <w:spacing w:line="240" w:lineRule="atLeast"/>
            </w:pPr>
          </w:p>
        </w:tc>
        <w:tc>
          <w:tcPr>
            <w:tcW w:w="7513" w:type="dxa"/>
            <w:shd w:val="clear" w:color="auto" w:fill="auto"/>
          </w:tcPr>
          <w:p w:rsidR="00FE0E58" w:rsidRPr="007275D6" w:rsidRDefault="00FE0E58" w:rsidP="00444F0B">
            <w:pPr>
              <w:pStyle w:val="doColofonData"/>
              <w:spacing w:line="240" w:lineRule="atLeast"/>
              <w:rPr>
                <w:b w:val="0"/>
                <w:lang w:val="nl-NL"/>
              </w:rPr>
            </w:pPr>
          </w:p>
        </w:tc>
      </w:tr>
      <w:tr w:rsidR="006C578E" w:rsidRPr="007275D6" w:rsidTr="0092355C">
        <w:tc>
          <w:tcPr>
            <w:tcW w:w="1560" w:type="dxa"/>
            <w:shd w:val="clear" w:color="auto" w:fill="auto"/>
          </w:tcPr>
          <w:p w:rsidR="006C578E" w:rsidRPr="007275D6" w:rsidRDefault="006C578E" w:rsidP="00444F0B">
            <w:pPr>
              <w:pStyle w:val="doColofonHeadings"/>
              <w:spacing w:line="240" w:lineRule="atLeast"/>
              <w:rPr>
                <w:lang w:val="nl-NL"/>
              </w:rPr>
            </w:pPr>
          </w:p>
        </w:tc>
        <w:tc>
          <w:tcPr>
            <w:tcW w:w="141" w:type="dxa"/>
            <w:shd w:val="clear" w:color="auto" w:fill="auto"/>
          </w:tcPr>
          <w:p w:rsidR="006C578E" w:rsidRPr="007275D6" w:rsidRDefault="006C578E" w:rsidP="00444F0B">
            <w:pPr>
              <w:spacing w:line="240" w:lineRule="atLeast"/>
            </w:pPr>
          </w:p>
        </w:tc>
        <w:tc>
          <w:tcPr>
            <w:tcW w:w="7513" w:type="dxa"/>
            <w:shd w:val="clear" w:color="auto" w:fill="auto"/>
          </w:tcPr>
          <w:p w:rsidR="006C578E" w:rsidRPr="007275D6" w:rsidRDefault="006C578E" w:rsidP="00444F0B">
            <w:pPr>
              <w:pStyle w:val="doColofonData"/>
              <w:spacing w:line="240" w:lineRule="atLeast"/>
              <w:rPr>
                <w:b w:val="0"/>
                <w:lang w:val="nl-NL"/>
              </w:rPr>
            </w:pPr>
          </w:p>
        </w:tc>
      </w:tr>
      <w:bookmarkEnd w:id="2"/>
    </w:tbl>
    <w:p w:rsidR="00DE43EC" w:rsidRDefault="00DE43EC"/>
    <w:p w:rsidR="00714192" w:rsidRPr="00BC5D35" w:rsidRDefault="007275D6">
      <w:r w:rsidRPr="00BC5D35">
        <w:t>Aan:</w:t>
      </w:r>
      <w:r w:rsidRPr="00BC5D35">
        <w:tab/>
      </w:r>
      <w:r w:rsidRPr="00BC5D35">
        <w:tab/>
      </w:r>
      <w:r w:rsidRPr="00BC5D35">
        <w:tab/>
        <w:t xml:space="preserve">de deelnemers van het regionaal refereren 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6946"/>
      </w:tblGrid>
      <w:tr w:rsidR="007275D6" w:rsidRPr="00BC5D35" w:rsidTr="001E7EAA">
        <w:tc>
          <w:tcPr>
            <w:tcW w:w="1418" w:type="dxa"/>
            <w:shd w:val="clear" w:color="auto" w:fill="auto"/>
          </w:tcPr>
          <w:p w:rsidR="007275D6" w:rsidRPr="00BC5D35" w:rsidRDefault="007275D6" w:rsidP="007275D6">
            <w:pPr>
              <w:rPr>
                <w:spacing w:val="6"/>
              </w:rPr>
            </w:pPr>
            <w:r w:rsidRPr="00BC5D35">
              <w:rPr>
                <w:spacing w:val="6"/>
              </w:rPr>
              <w:t>Datum:</w:t>
            </w:r>
          </w:p>
        </w:tc>
        <w:tc>
          <w:tcPr>
            <w:tcW w:w="283" w:type="dxa"/>
            <w:shd w:val="clear" w:color="auto" w:fill="auto"/>
          </w:tcPr>
          <w:p w:rsidR="007275D6" w:rsidRPr="00BC5D35" w:rsidRDefault="007275D6" w:rsidP="007275D6">
            <w:pPr>
              <w:rPr>
                <w:spacing w:val="6"/>
              </w:rPr>
            </w:pPr>
          </w:p>
        </w:tc>
        <w:tc>
          <w:tcPr>
            <w:tcW w:w="6946" w:type="dxa"/>
            <w:shd w:val="clear" w:color="auto" w:fill="auto"/>
          </w:tcPr>
          <w:p w:rsidR="007275D6" w:rsidRPr="00BC5D35" w:rsidRDefault="00007B9B" w:rsidP="00007B9B">
            <w:pPr>
              <w:rPr>
                <w:spacing w:val="6"/>
              </w:rPr>
            </w:pPr>
            <w:r>
              <w:rPr>
                <w:spacing w:val="6"/>
              </w:rPr>
              <w:t xml:space="preserve">2 maart </w:t>
            </w:r>
            <w:r w:rsidR="00BC5D35" w:rsidRPr="00BC5D35">
              <w:rPr>
                <w:spacing w:val="6"/>
              </w:rPr>
              <w:t>2020</w:t>
            </w:r>
          </w:p>
        </w:tc>
      </w:tr>
      <w:tr w:rsidR="007275D6" w:rsidRPr="00BC5D35" w:rsidTr="001E7EAA">
        <w:tc>
          <w:tcPr>
            <w:tcW w:w="1418" w:type="dxa"/>
            <w:shd w:val="clear" w:color="auto" w:fill="auto"/>
          </w:tcPr>
          <w:p w:rsidR="007275D6" w:rsidRPr="00BC5D35" w:rsidRDefault="007275D6" w:rsidP="007275D6">
            <w:pPr>
              <w:rPr>
                <w:spacing w:val="6"/>
              </w:rPr>
            </w:pPr>
            <w:bookmarkStart w:id="4" w:name="Subject" w:colFirst="0" w:colLast="0"/>
            <w:bookmarkStart w:id="5" w:name="bmSubject" w:colFirst="2" w:colLast="2"/>
            <w:r w:rsidRPr="00BC5D35">
              <w:rPr>
                <w:spacing w:val="6"/>
              </w:rPr>
              <w:t>Betreft:</w:t>
            </w:r>
          </w:p>
        </w:tc>
        <w:tc>
          <w:tcPr>
            <w:tcW w:w="283" w:type="dxa"/>
            <w:shd w:val="clear" w:color="auto" w:fill="auto"/>
          </w:tcPr>
          <w:p w:rsidR="007275D6" w:rsidRPr="00BC5D35" w:rsidRDefault="007275D6" w:rsidP="007275D6">
            <w:pPr>
              <w:rPr>
                <w:spacing w:val="6"/>
              </w:rPr>
            </w:pPr>
          </w:p>
        </w:tc>
        <w:tc>
          <w:tcPr>
            <w:tcW w:w="6946" w:type="dxa"/>
            <w:shd w:val="clear" w:color="auto" w:fill="auto"/>
          </w:tcPr>
          <w:p w:rsidR="007275D6" w:rsidRPr="00BC5D35" w:rsidRDefault="007275D6" w:rsidP="00C43731">
            <w:pPr>
              <w:rPr>
                <w:spacing w:val="6"/>
              </w:rPr>
            </w:pPr>
            <w:r w:rsidRPr="00BC5D35">
              <w:rPr>
                <w:spacing w:val="6"/>
              </w:rPr>
              <w:t>programma regionale refereerbijeenkomst ma</w:t>
            </w:r>
            <w:r w:rsidR="00C43731">
              <w:rPr>
                <w:spacing w:val="6"/>
              </w:rPr>
              <w:t xml:space="preserve"> 9-3</w:t>
            </w:r>
          </w:p>
        </w:tc>
      </w:tr>
      <w:bookmarkEnd w:id="4"/>
      <w:bookmarkEnd w:id="5"/>
      <w:tr w:rsidR="007275D6" w:rsidRPr="00BC5D35" w:rsidTr="001E7EAA">
        <w:trPr>
          <w:trHeight w:hRule="exact" w:val="420"/>
        </w:trPr>
        <w:tc>
          <w:tcPr>
            <w:tcW w:w="8647" w:type="dxa"/>
            <w:gridSpan w:val="3"/>
            <w:shd w:val="clear" w:color="auto" w:fill="auto"/>
          </w:tcPr>
          <w:p w:rsidR="007275D6" w:rsidRDefault="007275D6" w:rsidP="007275D6">
            <w:pPr>
              <w:rPr>
                <w:spacing w:val="6"/>
              </w:rPr>
            </w:pPr>
          </w:p>
          <w:p w:rsidR="00007B9B" w:rsidRDefault="00007B9B" w:rsidP="007275D6">
            <w:pPr>
              <w:rPr>
                <w:spacing w:val="6"/>
              </w:rPr>
            </w:pPr>
          </w:p>
          <w:p w:rsidR="00007B9B" w:rsidRDefault="00007B9B" w:rsidP="007275D6">
            <w:pPr>
              <w:rPr>
                <w:spacing w:val="6"/>
              </w:rPr>
            </w:pPr>
          </w:p>
          <w:p w:rsidR="00007B9B" w:rsidRPr="00BC5D35" w:rsidRDefault="00007B9B" w:rsidP="007275D6">
            <w:pPr>
              <w:rPr>
                <w:spacing w:val="6"/>
              </w:rPr>
            </w:pPr>
          </w:p>
          <w:p w:rsidR="00FE0E58" w:rsidRPr="00BC5D35" w:rsidRDefault="00FE0E58" w:rsidP="007275D6">
            <w:pPr>
              <w:rPr>
                <w:spacing w:val="6"/>
              </w:rPr>
            </w:pPr>
          </w:p>
        </w:tc>
      </w:tr>
      <w:tr w:rsidR="007275D6" w:rsidRPr="007275D6" w:rsidTr="001E7EAA">
        <w:tc>
          <w:tcPr>
            <w:tcW w:w="8647" w:type="dxa"/>
            <w:gridSpan w:val="3"/>
            <w:shd w:val="clear" w:color="auto" w:fill="auto"/>
          </w:tcPr>
          <w:p w:rsidR="007275D6" w:rsidRPr="007275D6" w:rsidRDefault="007275D6" w:rsidP="007275D6">
            <w:pPr>
              <w:rPr>
                <w:spacing w:val="6"/>
              </w:rPr>
            </w:pPr>
            <w:bookmarkStart w:id="6" w:name="bmSalutation" w:colFirst="0" w:colLast="0"/>
            <w:r w:rsidRPr="007275D6">
              <w:rPr>
                <w:spacing w:val="6"/>
              </w:rPr>
              <w:t>Geachte collega,</w:t>
            </w:r>
          </w:p>
          <w:p w:rsidR="007275D6" w:rsidRPr="007275D6" w:rsidRDefault="007275D6" w:rsidP="007275D6">
            <w:pPr>
              <w:rPr>
                <w:spacing w:val="6"/>
              </w:rPr>
            </w:pPr>
          </w:p>
          <w:p w:rsidR="007275D6" w:rsidRPr="007275D6" w:rsidRDefault="007275D6" w:rsidP="007275D6">
            <w:pPr>
              <w:rPr>
                <w:spacing w:val="6"/>
                <w:szCs w:val="22"/>
              </w:rPr>
            </w:pPr>
            <w:r w:rsidRPr="007275D6">
              <w:rPr>
                <w:spacing w:val="6"/>
                <w:szCs w:val="22"/>
              </w:rPr>
              <w:t xml:space="preserve">Graag nodigen we u uit voor de regionale refereeravond op </w:t>
            </w:r>
            <w:r w:rsidRPr="007275D6">
              <w:rPr>
                <w:b/>
                <w:spacing w:val="6"/>
                <w:szCs w:val="22"/>
              </w:rPr>
              <w:t xml:space="preserve">maandag </w:t>
            </w:r>
            <w:r w:rsidR="00007B9B">
              <w:rPr>
                <w:b/>
                <w:spacing w:val="6"/>
                <w:szCs w:val="22"/>
              </w:rPr>
              <w:t xml:space="preserve">9 maart </w:t>
            </w:r>
            <w:r w:rsidR="00BC5D35">
              <w:rPr>
                <w:b/>
                <w:spacing w:val="6"/>
                <w:szCs w:val="22"/>
              </w:rPr>
              <w:t xml:space="preserve">2020 </w:t>
            </w:r>
            <w:r w:rsidRPr="007275D6">
              <w:rPr>
                <w:spacing w:val="6"/>
                <w:szCs w:val="22"/>
              </w:rPr>
              <w:t xml:space="preserve">om </w:t>
            </w:r>
            <w:r w:rsidRPr="007275D6">
              <w:rPr>
                <w:b/>
                <w:spacing w:val="6"/>
                <w:szCs w:val="22"/>
              </w:rPr>
              <w:t xml:space="preserve">19.00 uur </w:t>
            </w:r>
            <w:r w:rsidRPr="007275D6">
              <w:rPr>
                <w:spacing w:val="6"/>
                <w:szCs w:val="22"/>
              </w:rPr>
              <w:t xml:space="preserve">in de </w:t>
            </w:r>
            <w:r w:rsidRPr="007275D6">
              <w:rPr>
                <w:b/>
                <w:spacing w:val="6"/>
                <w:szCs w:val="22"/>
              </w:rPr>
              <w:t>Maasdamzaal</w:t>
            </w:r>
            <w:r w:rsidRPr="007275D6">
              <w:rPr>
                <w:spacing w:val="6"/>
                <w:szCs w:val="22"/>
              </w:rPr>
              <w:t xml:space="preserve"> van Rijndam Revalidatie, locatie Westersingel.</w:t>
            </w:r>
          </w:p>
          <w:p w:rsidR="007275D6" w:rsidRPr="007275D6" w:rsidRDefault="007275D6" w:rsidP="007275D6">
            <w:pPr>
              <w:rPr>
                <w:spacing w:val="6"/>
                <w:szCs w:val="22"/>
              </w:rPr>
            </w:pPr>
            <w:r w:rsidRPr="007275D6">
              <w:rPr>
                <w:spacing w:val="6"/>
                <w:szCs w:val="22"/>
              </w:rPr>
              <w:t xml:space="preserve">Vanaf 18.00 uur bent u welkom voor een borrel en maaltijd in </w:t>
            </w:r>
            <w:r w:rsidR="00BC5D35">
              <w:rPr>
                <w:spacing w:val="6"/>
                <w:szCs w:val="22"/>
              </w:rPr>
              <w:t xml:space="preserve">het </w:t>
            </w:r>
            <w:r w:rsidRPr="007275D6">
              <w:rPr>
                <w:spacing w:val="6"/>
                <w:szCs w:val="22"/>
              </w:rPr>
              <w:t>café en restaurant van Rijndam (</w:t>
            </w:r>
            <w:r w:rsidR="00BC5D35">
              <w:rPr>
                <w:spacing w:val="6"/>
                <w:szCs w:val="22"/>
              </w:rPr>
              <w:t xml:space="preserve">voor </w:t>
            </w:r>
            <w:r w:rsidRPr="007275D6">
              <w:rPr>
                <w:spacing w:val="6"/>
                <w:szCs w:val="22"/>
              </w:rPr>
              <w:t>eigen rekening).</w:t>
            </w:r>
          </w:p>
          <w:p w:rsidR="007275D6" w:rsidRPr="007275D6" w:rsidRDefault="007275D6" w:rsidP="007275D6">
            <w:pPr>
              <w:rPr>
                <w:spacing w:val="6"/>
              </w:rPr>
            </w:pPr>
          </w:p>
        </w:tc>
      </w:tr>
    </w:tbl>
    <w:bookmarkEnd w:id="6"/>
    <w:p w:rsidR="007275D6" w:rsidRPr="007275D6" w:rsidRDefault="007275D6" w:rsidP="007275D6">
      <w:pPr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De agenda </w:t>
      </w:r>
      <w:r w:rsidR="00BC5D35">
        <w:rPr>
          <w:rFonts w:eastAsia="Calibri"/>
          <w:bCs/>
          <w:szCs w:val="22"/>
          <w:lang w:eastAsia="en-US"/>
        </w:rPr>
        <w:t xml:space="preserve">van </w:t>
      </w:r>
      <w:r w:rsidRPr="007275D6">
        <w:rPr>
          <w:rFonts w:eastAsia="Calibri"/>
          <w:bCs/>
          <w:szCs w:val="22"/>
          <w:lang w:eastAsia="en-US"/>
        </w:rPr>
        <w:t>deze avond</w:t>
      </w:r>
      <w:r w:rsidR="00007B9B">
        <w:rPr>
          <w:rFonts w:eastAsia="Calibri"/>
          <w:bCs/>
          <w:szCs w:val="22"/>
          <w:lang w:eastAsia="en-US"/>
        </w:rPr>
        <w:t xml:space="preserve"> ziet</w:t>
      </w:r>
      <w:r w:rsidRPr="007275D6">
        <w:rPr>
          <w:rFonts w:eastAsia="Calibri"/>
          <w:bCs/>
          <w:szCs w:val="22"/>
          <w:lang w:eastAsia="en-US"/>
        </w:rPr>
        <w:t xml:space="preserve"> er als volgt uit:</w:t>
      </w:r>
    </w:p>
    <w:p w:rsidR="007275D6" w:rsidRDefault="007275D6" w:rsidP="007275D6">
      <w:pPr>
        <w:rPr>
          <w:spacing w:val="6"/>
        </w:rPr>
      </w:pPr>
    </w:p>
    <w:p w:rsidR="00BC5D35" w:rsidRDefault="00BC5D35" w:rsidP="00BC5D35">
      <w:pPr>
        <w:tabs>
          <w:tab w:val="left" w:pos="1125"/>
          <w:tab w:val="left" w:pos="2127"/>
        </w:tabs>
        <w:rPr>
          <w:b/>
          <w:szCs w:val="22"/>
        </w:rPr>
      </w:pPr>
      <w:r w:rsidRPr="00F521F7">
        <w:rPr>
          <w:szCs w:val="22"/>
        </w:rPr>
        <w:t>19.00 uur</w:t>
      </w:r>
      <w:r w:rsidR="00612D7B">
        <w:rPr>
          <w:szCs w:val="22"/>
        </w:rPr>
        <w:tab/>
      </w:r>
      <w:r w:rsidR="00007B9B" w:rsidRPr="00007B9B">
        <w:rPr>
          <w:b/>
        </w:rPr>
        <w:t xml:space="preserve">Neurorevalidatie: </w:t>
      </w:r>
      <w:r w:rsidR="008C092B">
        <w:rPr>
          <w:b/>
        </w:rPr>
        <w:t>m</w:t>
      </w:r>
      <w:r w:rsidR="00007B9B" w:rsidRPr="00007B9B">
        <w:rPr>
          <w:b/>
        </w:rPr>
        <w:t xml:space="preserve">odule </w:t>
      </w:r>
      <w:r w:rsidR="008C092B">
        <w:rPr>
          <w:b/>
        </w:rPr>
        <w:t>g</w:t>
      </w:r>
      <w:r w:rsidR="00007B9B" w:rsidRPr="00007B9B">
        <w:rPr>
          <w:b/>
        </w:rPr>
        <w:t>ezonde levensstijl</w:t>
      </w:r>
      <w:r w:rsidRPr="00007B9B">
        <w:rPr>
          <w:b/>
          <w:szCs w:val="22"/>
        </w:rPr>
        <w:tab/>
      </w:r>
    </w:p>
    <w:p w:rsidR="00007B9B" w:rsidRDefault="00612D7B" w:rsidP="00BC5D35">
      <w:pPr>
        <w:tabs>
          <w:tab w:val="left" w:pos="1125"/>
          <w:tab w:val="left" w:pos="2127"/>
        </w:tabs>
        <w:rPr>
          <w:i/>
          <w:szCs w:val="22"/>
        </w:rPr>
      </w:pPr>
      <w:r>
        <w:rPr>
          <w:b/>
          <w:szCs w:val="22"/>
        </w:rPr>
        <w:tab/>
      </w:r>
      <w:r>
        <w:rPr>
          <w:i/>
          <w:szCs w:val="22"/>
        </w:rPr>
        <w:t>Spreker:</w:t>
      </w:r>
      <w:r w:rsidR="00007B9B">
        <w:rPr>
          <w:i/>
          <w:szCs w:val="22"/>
        </w:rPr>
        <w:t xml:space="preserve"> Baukje Dirkzwager</w:t>
      </w:r>
      <w:r w:rsidR="00C43731">
        <w:rPr>
          <w:i/>
          <w:szCs w:val="22"/>
        </w:rPr>
        <w:t>, ergotherapeut</w:t>
      </w:r>
      <w:r w:rsidR="00007B9B">
        <w:rPr>
          <w:i/>
          <w:szCs w:val="22"/>
        </w:rPr>
        <w:t xml:space="preserve"> / Susan Blom-de Heer</w:t>
      </w:r>
      <w:r w:rsidR="00C43731">
        <w:rPr>
          <w:i/>
          <w:szCs w:val="22"/>
        </w:rPr>
        <w:t>, fysiotherapeut</w:t>
      </w:r>
    </w:p>
    <w:p w:rsidR="00007B9B" w:rsidRDefault="00007B9B" w:rsidP="00BC5D35">
      <w:pPr>
        <w:tabs>
          <w:tab w:val="left" w:pos="1125"/>
          <w:tab w:val="left" w:pos="2127"/>
        </w:tabs>
        <w:rPr>
          <w:i/>
          <w:szCs w:val="22"/>
        </w:rPr>
      </w:pPr>
    </w:p>
    <w:p w:rsidR="00007B9B" w:rsidRDefault="00007B9B" w:rsidP="00007B9B">
      <w:pPr>
        <w:rPr>
          <w:b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Pr="00007B9B">
        <w:rPr>
          <w:b/>
        </w:rPr>
        <w:t xml:space="preserve">Re-SAB: revalidatieprogramma gericht op het verminderen van vermoeidheid </w:t>
      </w:r>
    </w:p>
    <w:p w:rsidR="00007B9B" w:rsidRPr="00007B9B" w:rsidRDefault="00007B9B" w:rsidP="00007B9B">
      <w:pPr>
        <w:ind w:left="567" w:firstLine="567"/>
        <w:rPr>
          <w:b/>
        </w:rPr>
      </w:pPr>
      <w:r w:rsidRPr="00007B9B">
        <w:rPr>
          <w:b/>
        </w:rPr>
        <w:t xml:space="preserve">na een SAB </w:t>
      </w:r>
    </w:p>
    <w:p w:rsidR="00612D7B" w:rsidRDefault="00007B9B" w:rsidP="00BC5D35">
      <w:pPr>
        <w:tabs>
          <w:tab w:val="left" w:pos="1125"/>
          <w:tab w:val="left" w:pos="2127"/>
        </w:tabs>
        <w:rPr>
          <w:i/>
          <w:szCs w:val="22"/>
        </w:rPr>
      </w:pPr>
      <w:r>
        <w:rPr>
          <w:i/>
          <w:szCs w:val="22"/>
        </w:rPr>
        <w:tab/>
        <w:t>Spreker: Lianne de Vries</w:t>
      </w:r>
      <w:r w:rsidR="00C43731">
        <w:rPr>
          <w:i/>
          <w:szCs w:val="22"/>
        </w:rPr>
        <w:t>, junior onderzoeker</w:t>
      </w:r>
    </w:p>
    <w:p w:rsidR="00007B9B" w:rsidRPr="00F521F7" w:rsidRDefault="00007B9B" w:rsidP="00BC5D35">
      <w:pPr>
        <w:tabs>
          <w:tab w:val="left" w:pos="1125"/>
          <w:tab w:val="left" w:pos="2127"/>
        </w:tabs>
        <w:rPr>
          <w:szCs w:val="22"/>
        </w:rPr>
      </w:pPr>
    </w:p>
    <w:p w:rsidR="00612D7B" w:rsidRPr="00007B9B" w:rsidRDefault="00BC5D35" w:rsidP="00612D7B">
      <w:pPr>
        <w:rPr>
          <w:b/>
        </w:rPr>
      </w:pPr>
      <w:r w:rsidRPr="00F521F7">
        <w:rPr>
          <w:szCs w:val="22"/>
        </w:rPr>
        <w:t>19.</w:t>
      </w:r>
      <w:r w:rsidR="00007B9B">
        <w:rPr>
          <w:szCs w:val="22"/>
        </w:rPr>
        <w:t>30</w:t>
      </w:r>
      <w:r w:rsidRPr="00F521F7">
        <w:rPr>
          <w:szCs w:val="22"/>
        </w:rPr>
        <w:t xml:space="preserve"> uur</w:t>
      </w:r>
      <w:r w:rsidRPr="00F521F7">
        <w:rPr>
          <w:szCs w:val="22"/>
        </w:rPr>
        <w:tab/>
      </w:r>
      <w:r w:rsidR="00007B9B" w:rsidRPr="00007B9B">
        <w:rPr>
          <w:b/>
          <w:szCs w:val="22"/>
        </w:rPr>
        <w:t>Project: samen vooruit</w:t>
      </w:r>
      <w:r w:rsidR="00612D7B" w:rsidRPr="00007B9B">
        <w:rPr>
          <w:b/>
        </w:rPr>
        <w:t xml:space="preserve"> </w:t>
      </w:r>
    </w:p>
    <w:p w:rsidR="00612D7B" w:rsidRDefault="00612D7B" w:rsidP="00612D7B">
      <w:pPr>
        <w:ind w:left="567" w:firstLine="567"/>
        <w:rPr>
          <w:i/>
        </w:rPr>
      </w:pPr>
      <w:r w:rsidRPr="00612D7B">
        <w:rPr>
          <w:i/>
        </w:rPr>
        <w:t>Spreker</w:t>
      </w:r>
      <w:r w:rsidR="00007B9B">
        <w:rPr>
          <w:i/>
        </w:rPr>
        <w:t>: Sander Boeren</w:t>
      </w:r>
      <w:r w:rsidR="00C43731">
        <w:rPr>
          <w:i/>
        </w:rPr>
        <w:t>, fysiotherapeut</w:t>
      </w:r>
    </w:p>
    <w:p w:rsidR="00007B9B" w:rsidRDefault="00007B9B" w:rsidP="00612D7B">
      <w:pPr>
        <w:ind w:left="567" w:firstLine="567"/>
        <w:rPr>
          <w:i/>
        </w:rPr>
      </w:pPr>
    </w:p>
    <w:p w:rsidR="00007B9B" w:rsidRDefault="00007B9B" w:rsidP="00612D7B">
      <w:pPr>
        <w:ind w:left="567" w:firstLine="567"/>
        <w:rPr>
          <w:b/>
        </w:rPr>
      </w:pPr>
      <w:r w:rsidRPr="00007B9B">
        <w:rPr>
          <w:b/>
        </w:rPr>
        <w:t>“Breinlijn”</w:t>
      </w:r>
    </w:p>
    <w:p w:rsidR="00007B9B" w:rsidRPr="00007B9B" w:rsidRDefault="00007B9B" w:rsidP="00612D7B">
      <w:pPr>
        <w:ind w:left="567" w:firstLine="567"/>
        <w:rPr>
          <w:i/>
        </w:rPr>
      </w:pPr>
      <w:r>
        <w:rPr>
          <w:i/>
        </w:rPr>
        <w:t>Spreker: Anne Labee</w:t>
      </w:r>
      <w:r w:rsidR="00C43731">
        <w:rPr>
          <w:i/>
        </w:rPr>
        <w:t>, ergotherapeut</w:t>
      </w:r>
    </w:p>
    <w:p w:rsidR="00BC5D35" w:rsidRPr="00BC5D35" w:rsidRDefault="00BC5D35" w:rsidP="00612D7B">
      <w:pPr>
        <w:rPr>
          <w:i/>
          <w:szCs w:val="22"/>
        </w:rPr>
      </w:pPr>
    </w:p>
    <w:p w:rsidR="00BC5D35" w:rsidRDefault="00007B9B" w:rsidP="00BC5D35">
      <w:pPr>
        <w:tabs>
          <w:tab w:val="left" w:pos="1125"/>
          <w:tab w:val="left" w:pos="2127"/>
        </w:tabs>
        <w:rPr>
          <w:szCs w:val="22"/>
        </w:rPr>
      </w:pPr>
      <w:r>
        <w:rPr>
          <w:szCs w:val="22"/>
        </w:rPr>
        <w:t xml:space="preserve">20.00 </w:t>
      </w:r>
      <w:r w:rsidR="00BC5D35">
        <w:rPr>
          <w:szCs w:val="22"/>
        </w:rPr>
        <w:t>uur</w:t>
      </w:r>
      <w:r w:rsidR="00BC5D35">
        <w:rPr>
          <w:szCs w:val="22"/>
        </w:rPr>
        <w:tab/>
        <w:t>Pauze</w:t>
      </w:r>
    </w:p>
    <w:p w:rsidR="00BC5D35" w:rsidRDefault="00BC5D35" w:rsidP="00BC5D35">
      <w:pPr>
        <w:tabs>
          <w:tab w:val="left" w:pos="1125"/>
          <w:tab w:val="left" w:pos="2127"/>
        </w:tabs>
        <w:rPr>
          <w:szCs w:val="22"/>
        </w:rPr>
      </w:pPr>
    </w:p>
    <w:p w:rsidR="00612D7B" w:rsidRDefault="00612D7B" w:rsidP="00007B9B">
      <w:pPr>
        <w:ind w:left="1416" w:hanging="1416"/>
        <w:rPr>
          <w:b/>
          <w:szCs w:val="22"/>
        </w:rPr>
      </w:pPr>
      <w:r>
        <w:rPr>
          <w:szCs w:val="22"/>
        </w:rPr>
        <w:t>20.</w:t>
      </w:r>
      <w:r w:rsidR="00007B9B">
        <w:rPr>
          <w:szCs w:val="22"/>
        </w:rPr>
        <w:t>15</w:t>
      </w:r>
      <w:r>
        <w:rPr>
          <w:szCs w:val="22"/>
        </w:rPr>
        <w:t xml:space="preserve"> </w:t>
      </w:r>
      <w:r w:rsidR="00007B9B">
        <w:rPr>
          <w:szCs w:val="22"/>
        </w:rPr>
        <w:t xml:space="preserve">uur     </w:t>
      </w:r>
      <w:r w:rsidR="00007B9B">
        <w:rPr>
          <w:b/>
          <w:szCs w:val="22"/>
        </w:rPr>
        <w:t>Licht Traumatisch Hersenletsel</w:t>
      </w:r>
    </w:p>
    <w:p w:rsidR="00007B9B" w:rsidRPr="00007B9B" w:rsidRDefault="00007B9B" w:rsidP="00007B9B">
      <w:pPr>
        <w:ind w:left="1416" w:hanging="1416"/>
        <w:rPr>
          <w:i/>
          <w:lang w:val="en-US"/>
        </w:rPr>
      </w:pPr>
      <w:r>
        <w:rPr>
          <w:b/>
          <w:szCs w:val="22"/>
        </w:rPr>
        <w:t xml:space="preserve">                      </w:t>
      </w:r>
      <w:r>
        <w:rPr>
          <w:i/>
          <w:szCs w:val="22"/>
        </w:rPr>
        <w:t>Spreker: Erik Grauwmeijer</w:t>
      </w:r>
      <w:r w:rsidR="00C43731">
        <w:rPr>
          <w:i/>
          <w:szCs w:val="22"/>
        </w:rPr>
        <w:t>, revalidatiearts Neurorevalidatie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7275D6" w:rsidRPr="007275D6" w:rsidTr="001E7EAA">
        <w:tc>
          <w:tcPr>
            <w:tcW w:w="8647" w:type="dxa"/>
            <w:gridSpan w:val="2"/>
            <w:shd w:val="clear" w:color="auto" w:fill="auto"/>
          </w:tcPr>
          <w:p w:rsidR="00DE43EC" w:rsidRDefault="00DE43EC" w:rsidP="007275D6">
            <w:pPr>
              <w:keepNext/>
              <w:rPr>
                <w:spacing w:val="6"/>
              </w:rPr>
            </w:pPr>
            <w:bookmarkStart w:id="7" w:name="bmSigning" w:colFirst="0" w:colLast="0"/>
          </w:p>
          <w:p w:rsidR="00DE43EC" w:rsidRDefault="00DE43EC" w:rsidP="007275D6">
            <w:pPr>
              <w:keepNext/>
              <w:rPr>
                <w:spacing w:val="6"/>
              </w:rPr>
            </w:pPr>
          </w:p>
          <w:p w:rsidR="007275D6" w:rsidRPr="007275D6" w:rsidRDefault="00DE43EC" w:rsidP="007275D6">
            <w:pPr>
              <w:keepNext/>
              <w:rPr>
                <w:spacing w:val="6"/>
              </w:rPr>
            </w:pPr>
            <w:r>
              <w:rPr>
                <w:spacing w:val="6"/>
              </w:rPr>
              <w:t>M</w:t>
            </w:r>
            <w:r w:rsidR="007275D6" w:rsidRPr="007275D6">
              <w:rPr>
                <w:spacing w:val="6"/>
              </w:rPr>
              <w:t>et vriendelijke groet,</w:t>
            </w:r>
          </w:p>
          <w:p w:rsidR="007275D6" w:rsidRPr="007275D6" w:rsidRDefault="007275D6" w:rsidP="007275D6">
            <w:pPr>
              <w:keepNext/>
              <w:rPr>
                <w:spacing w:val="6"/>
              </w:rPr>
            </w:pPr>
            <w:r w:rsidRPr="007275D6">
              <w:rPr>
                <w:spacing w:val="6"/>
              </w:rPr>
              <w:t>namens het stafbestuur</w:t>
            </w:r>
          </w:p>
          <w:p w:rsidR="007275D6" w:rsidRPr="007275D6" w:rsidRDefault="007275D6" w:rsidP="007275D6">
            <w:pPr>
              <w:keepNext/>
              <w:rPr>
                <w:spacing w:val="6"/>
              </w:rPr>
            </w:pPr>
          </w:p>
        </w:tc>
      </w:tr>
      <w:tr w:rsidR="007275D6" w:rsidRPr="007275D6" w:rsidTr="001E7EAA">
        <w:tc>
          <w:tcPr>
            <w:tcW w:w="8647" w:type="dxa"/>
            <w:gridSpan w:val="2"/>
            <w:shd w:val="clear" w:color="auto" w:fill="auto"/>
          </w:tcPr>
          <w:p w:rsidR="00DE43EC" w:rsidRDefault="00DE43EC" w:rsidP="00612D7B">
            <w:pPr>
              <w:keepNext/>
              <w:rPr>
                <w:spacing w:val="6"/>
              </w:rPr>
            </w:pPr>
            <w:bookmarkStart w:id="8" w:name="bmSignature" w:colFirst="0" w:colLast="0"/>
            <w:bookmarkStart w:id="9" w:name="signing"/>
            <w:bookmarkEnd w:id="7"/>
          </w:p>
          <w:p w:rsidR="007275D6" w:rsidRDefault="007275D6" w:rsidP="00612D7B">
            <w:pPr>
              <w:keepNext/>
              <w:rPr>
                <w:spacing w:val="6"/>
              </w:rPr>
            </w:pPr>
            <w:r w:rsidRPr="007275D6">
              <w:rPr>
                <w:spacing w:val="6"/>
              </w:rPr>
              <w:t>dr. J. van Meeteren, revalidatiearts</w:t>
            </w:r>
          </w:p>
          <w:p w:rsidR="00612D7B" w:rsidRDefault="00612D7B" w:rsidP="00612D7B">
            <w:pPr>
              <w:keepNext/>
              <w:rPr>
                <w:spacing w:val="6"/>
              </w:rPr>
            </w:pPr>
          </w:p>
          <w:p w:rsidR="00007B9B" w:rsidRDefault="00007B9B" w:rsidP="00612D7B">
            <w:pPr>
              <w:keepNext/>
              <w:rPr>
                <w:spacing w:val="6"/>
              </w:rPr>
            </w:pPr>
          </w:p>
          <w:p w:rsidR="00612D7B" w:rsidRDefault="00612D7B" w:rsidP="00612D7B">
            <w:pPr>
              <w:keepNext/>
              <w:rPr>
                <w:spacing w:val="6"/>
              </w:rPr>
            </w:pPr>
          </w:p>
          <w:p w:rsidR="00612D7B" w:rsidRPr="007275D6" w:rsidRDefault="00612D7B" w:rsidP="00612D7B">
            <w:pPr>
              <w:keepNext/>
              <w:rPr>
                <w:spacing w:val="6"/>
              </w:rPr>
            </w:pPr>
          </w:p>
        </w:tc>
      </w:tr>
      <w:tr w:rsidR="007275D6" w:rsidRPr="007275D6" w:rsidTr="001E7EAA">
        <w:tc>
          <w:tcPr>
            <w:tcW w:w="8647" w:type="dxa"/>
            <w:gridSpan w:val="2"/>
            <w:shd w:val="clear" w:color="auto" w:fill="auto"/>
          </w:tcPr>
          <w:p w:rsidR="007275D6" w:rsidRPr="007275D6" w:rsidRDefault="007275D6" w:rsidP="007275D6">
            <w:pPr>
              <w:keepNext/>
              <w:rPr>
                <w:spacing w:val="6"/>
              </w:rPr>
            </w:pPr>
            <w:bookmarkStart w:id="10" w:name="bmSigner" w:colFirst="0" w:colLast="0"/>
            <w:bookmarkEnd w:id="8"/>
          </w:p>
        </w:tc>
      </w:tr>
      <w:tr w:rsidR="007275D6" w:rsidRPr="007275D6" w:rsidTr="001E7EAA">
        <w:trPr>
          <w:trHeight w:hRule="exact" w:val="20"/>
        </w:trPr>
        <w:tc>
          <w:tcPr>
            <w:tcW w:w="1701" w:type="dxa"/>
            <w:shd w:val="clear" w:color="auto" w:fill="auto"/>
            <w:tcMar>
              <w:top w:w="357" w:type="dxa"/>
            </w:tcMar>
          </w:tcPr>
          <w:p w:rsidR="007275D6" w:rsidRPr="007275D6" w:rsidRDefault="007275D6" w:rsidP="007275D6">
            <w:pPr>
              <w:keepNext/>
              <w:rPr>
                <w:spacing w:val="6"/>
              </w:rPr>
            </w:pPr>
            <w:bookmarkStart w:id="11" w:name="CC" w:colFirst="0" w:colLast="0"/>
            <w:bookmarkStart w:id="12" w:name="bmCC" w:colFirst="1" w:colLast="1"/>
            <w:bookmarkEnd w:id="10"/>
            <w:r w:rsidRPr="007275D6">
              <w:rPr>
                <w:spacing w:val="6"/>
              </w:rPr>
              <w:t>Cc</w:t>
            </w:r>
          </w:p>
        </w:tc>
        <w:tc>
          <w:tcPr>
            <w:tcW w:w="6946" w:type="dxa"/>
            <w:shd w:val="clear" w:color="auto" w:fill="auto"/>
            <w:tcMar>
              <w:top w:w="357" w:type="dxa"/>
            </w:tcMar>
          </w:tcPr>
          <w:p w:rsidR="007275D6" w:rsidRPr="007275D6" w:rsidRDefault="007275D6" w:rsidP="007275D6">
            <w:pPr>
              <w:keepNext/>
              <w:rPr>
                <w:spacing w:val="6"/>
              </w:rPr>
            </w:pPr>
          </w:p>
        </w:tc>
      </w:tr>
      <w:tr w:rsidR="007275D6" w:rsidRPr="007275D6" w:rsidTr="001E7EAA">
        <w:trPr>
          <w:trHeight w:hRule="exact" w:val="20"/>
        </w:trPr>
        <w:tc>
          <w:tcPr>
            <w:tcW w:w="1701" w:type="dxa"/>
            <w:shd w:val="clear" w:color="auto" w:fill="auto"/>
            <w:tcMar>
              <w:top w:w="240" w:type="dxa"/>
            </w:tcMar>
          </w:tcPr>
          <w:p w:rsidR="007275D6" w:rsidRPr="007275D6" w:rsidRDefault="007275D6" w:rsidP="007275D6">
            <w:pPr>
              <w:keepNext/>
              <w:rPr>
                <w:spacing w:val="6"/>
              </w:rPr>
            </w:pPr>
            <w:bookmarkStart w:id="13" w:name="Enclosures" w:colFirst="0" w:colLast="0"/>
            <w:bookmarkStart w:id="14" w:name="bmEnclosures" w:colFirst="1" w:colLast="1"/>
            <w:bookmarkEnd w:id="11"/>
            <w:bookmarkEnd w:id="12"/>
            <w:r w:rsidRPr="007275D6">
              <w:rPr>
                <w:spacing w:val="6"/>
              </w:rPr>
              <w:t>Bijlage(n)</w:t>
            </w:r>
          </w:p>
        </w:tc>
        <w:tc>
          <w:tcPr>
            <w:tcW w:w="6946" w:type="dxa"/>
            <w:shd w:val="clear" w:color="auto" w:fill="auto"/>
            <w:tcMar>
              <w:top w:w="240" w:type="dxa"/>
            </w:tcMar>
          </w:tcPr>
          <w:p w:rsidR="007275D6" w:rsidRPr="007275D6" w:rsidRDefault="007275D6" w:rsidP="007275D6">
            <w:pPr>
              <w:keepNext/>
              <w:rPr>
                <w:spacing w:val="6"/>
              </w:rPr>
            </w:pPr>
          </w:p>
        </w:tc>
      </w:tr>
      <w:bookmarkEnd w:id="9"/>
      <w:bookmarkEnd w:id="13"/>
      <w:bookmarkEnd w:id="14"/>
    </w:tbl>
    <w:p w:rsidR="00741EFA" w:rsidRPr="007275D6" w:rsidRDefault="00741EFA" w:rsidP="00BC5D35"/>
    <w:sectPr w:rsidR="00741EFA" w:rsidRPr="007275D6" w:rsidSect="00007B9B">
      <w:headerReference w:type="default" r:id="rId8"/>
      <w:headerReference w:type="first" r:id="rId9"/>
      <w:footerReference w:type="first" r:id="rId10"/>
      <w:pgSz w:w="11906" w:h="16838" w:code="9"/>
      <w:pgMar w:top="244" w:right="1418" w:bottom="244" w:left="1247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D6" w:rsidRDefault="007275D6" w:rsidP="00C12705">
      <w:r>
        <w:separator/>
      </w:r>
    </w:p>
  </w:endnote>
  <w:endnote w:type="continuationSeparator" w:id="0">
    <w:p w:rsidR="007275D6" w:rsidRDefault="007275D6" w:rsidP="00C1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D6" w:rsidRDefault="007275D6">
    <w:pPr>
      <w:pStyle w:val="Voettekst"/>
    </w:pPr>
    <w:r>
      <w:ptab w:relativeTo="margin" w:alignment="center" w:leader="none"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268"/>
      <w:gridCol w:w="2098"/>
    </w:tblGrid>
    <w:tr w:rsidR="007275D6" w:rsidRPr="007275D6" w:rsidTr="001E7EAA">
      <w:tc>
        <w:tcPr>
          <w:tcW w:w="2835" w:type="dxa"/>
        </w:tcPr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b/>
              <w:spacing w:val="6"/>
              <w:sz w:val="16"/>
            </w:rPr>
          </w:pPr>
          <w:r>
            <w:rPr>
              <w:b/>
              <w:spacing w:val="6"/>
              <w:sz w:val="16"/>
            </w:rPr>
            <w:t xml:space="preserve">       </w:t>
          </w:r>
          <w:r w:rsidRPr="007275D6">
            <w:rPr>
              <w:b/>
              <w:spacing w:val="6"/>
              <w:sz w:val="16"/>
            </w:rPr>
            <w:t>Bezoekadres</w:t>
          </w:r>
        </w:p>
      </w:tc>
      <w:tc>
        <w:tcPr>
          <w:tcW w:w="2268" w:type="dxa"/>
        </w:tcPr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b/>
              <w:spacing w:val="6"/>
              <w:sz w:val="16"/>
            </w:rPr>
          </w:pPr>
          <w:r>
            <w:rPr>
              <w:b/>
              <w:spacing w:val="6"/>
              <w:sz w:val="16"/>
            </w:rPr>
            <w:t xml:space="preserve">    </w:t>
          </w:r>
          <w:r w:rsidRPr="007275D6">
            <w:rPr>
              <w:b/>
              <w:spacing w:val="6"/>
              <w:sz w:val="16"/>
            </w:rPr>
            <w:t>Postadres</w:t>
          </w:r>
        </w:p>
      </w:tc>
      <w:tc>
        <w:tcPr>
          <w:tcW w:w="2098" w:type="dxa"/>
        </w:tcPr>
        <w:p w:rsidR="00BC5D35" w:rsidRPr="007275D6" w:rsidRDefault="007275D6" w:rsidP="00BC5D35">
          <w:pPr>
            <w:tabs>
              <w:tab w:val="left" w:pos="198"/>
            </w:tabs>
            <w:spacing w:line="190" w:lineRule="atLeast"/>
            <w:rPr>
              <w:b/>
              <w:spacing w:val="6"/>
              <w:sz w:val="16"/>
            </w:rPr>
          </w:pPr>
          <w:r>
            <w:rPr>
              <w:b/>
              <w:spacing w:val="6"/>
              <w:sz w:val="16"/>
            </w:rPr>
            <w:t xml:space="preserve">     </w:t>
          </w:r>
          <w:proofErr w:type="spellStart"/>
          <w:r w:rsidR="00BC5D35">
            <w:rPr>
              <w:b/>
              <w:spacing w:val="6"/>
              <w:sz w:val="16"/>
            </w:rPr>
            <w:t>Bestuursbureau</w:t>
          </w:r>
          <w:proofErr w:type="spellEnd"/>
        </w:p>
      </w:tc>
    </w:tr>
    <w:tr w:rsidR="007275D6" w:rsidRPr="007275D6" w:rsidTr="001E7EAA">
      <w:tc>
        <w:tcPr>
          <w:tcW w:w="2835" w:type="dxa"/>
        </w:tcPr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  </w:t>
          </w:r>
          <w:r w:rsidRPr="007275D6">
            <w:rPr>
              <w:spacing w:val="6"/>
              <w:sz w:val="16"/>
            </w:rPr>
            <w:t>Westersingel 300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  </w:t>
          </w:r>
          <w:r w:rsidRPr="007275D6">
            <w:rPr>
              <w:spacing w:val="6"/>
              <w:sz w:val="16"/>
            </w:rPr>
            <w:t>3015 LJ  Rotterdam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  </w:t>
          </w:r>
          <w:r w:rsidRPr="007275D6">
            <w:rPr>
              <w:spacing w:val="6"/>
              <w:sz w:val="16"/>
            </w:rPr>
            <w:t>T  010-241 2412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  </w:t>
          </w:r>
          <w:r w:rsidRPr="007275D6">
            <w:rPr>
              <w:spacing w:val="6"/>
              <w:sz w:val="16"/>
            </w:rPr>
            <w:t>F  010-241 2431</w:t>
          </w:r>
        </w:p>
      </w:tc>
      <w:tc>
        <w:tcPr>
          <w:tcW w:w="2268" w:type="dxa"/>
        </w:tcPr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</w:t>
          </w:r>
          <w:r w:rsidRPr="007275D6">
            <w:rPr>
              <w:spacing w:val="6"/>
              <w:sz w:val="16"/>
            </w:rPr>
            <w:t>Postbus 23181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</w:t>
          </w:r>
          <w:r w:rsidRPr="007275D6">
            <w:rPr>
              <w:spacing w:val="6"/>
              <w:sz w:val="16"/>
            </w:rPr>
            <w:t>3001 KD Rotterdam</w:t>
          </w:r>
          <w:r>
            <w:rPr>
              <w:spacing w:val="6"/>
              <w:sz w:val="16"/>
            </w:rPr>
            <w:t xml:space="preserve"> 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</w:t>
          </w:r>
          <w:r w:rsidRPr="007275D6">
            <w:rPr>
              <w:spacing w:val="6"/>
              <w:sz w:val="16"/>
            </w:rPr>
            <w:t>info@rijndam.nl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</w:t>
          </w:r>
          <w:r w:rsidRPr="007275D6">
            <w:rPr>
              <w:spacing w:val="6"/>
              <w:sz w:val="16"/>
            </w:rPr>
            <w:t>www.rijndam.nl</w:t>
          </w:r>
        </w:p>
      </w:tc>
      <w:tc>
        <w:tcPr>
          <w:tcW w:w="2098" w:type="dxa"/>
        </w:tcPr>
        <w:p w:rsid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</w:t>
          </w:r>
          <w:r w:rsidRPr="007275D6">
            <w:rPr>
              <w:spacing w:val="6"/>
              <w:sz w:val="16"/>
            </w:rPr>
            <w:t>Jolanda Bloem</w:t>
          </w:r>
        </w:p>
        <w:p w:rsidR="00BC5D35" w:rsidRPr="007275D6" w:rsidRDefault="00BC5D35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Ambtelijk secretaris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</w:t>
          </w:r>
          <w:r w:rsidRPr="007275D6">
            <w:rPr>
              <w:spacing w:val="6"/>
              <w:sz w:val="16"/>
            </w:rPr>
            <w:t xml:space="preserve">T  010-241 2412 – </w:t>
          </w:r>
          <w:proofErr w:type="spellStart"/>
          <w:r w:rsidRPr="007275D6">
            <w:rPr>
              <w:spacing w:val="6"/>
              <w:sz w:val="16"/>
            </w:rPr>
            <w:t>tst</w:t>
          </w:r>
          <w:proofErr w:type="spellEnd"/>
          <w:r>
            <w:rPr>
              <w:spacing w:val="6"/>
              <w:sz w:val="16"/>
            </w:rPr>
            <w:t xml:space="preserve"> 2398</w:t>
          </w:r>
          <w:r w:rsidRPr="007275D6">
            <w:rPr>
              <w:spacing w:val="6"/>
              <w:sz w:val="16"/>
            </w:rPr>
            <w:t xml:space="preserve"> </w:t>
          </w:r>
          <w:r>
            <w:rPr>
              <w:spacing w:val="6"/>
              <w:sz w:val="16"/>
            </w:rPr>
            <w:t xml:space="preserve"> </w:t>
          </w:r>
        </w:p>
        <w:p w:rsidR="007275D6" w:rsidRPr="007275D6" w:rsidRDefault="007275D6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  <w:r>
            <w:rPr>
              <w:spacing w:val="6"/>
              <w:sz w:val="16"/>
            </w:rPr>
            <w:t xml:space="preserve">     </w:t>
          </w:r>
          <w:r w:rsidRPr="007275D6">
            <w:rPr>
              <w:spacing w:val="6"/>
              <w:sz w:val="16"/>
            </w:rPr>
            <w:t>jbloem@rijndam.nl</w:t>
          </w:r>
        </w:p>
      </w:tc>
    </w:tr>
    <w:tr w:rsidR="00BC5D35" w:rsidRPr="007275D6" w:rsidTr="001E7EAA">
      <w:tc>
        <w:tcPr>
          <w:tcW w:w="2835" w:type="dxa"/>
        </w:tcPr>
        <w:p w:rsidR="00BC5D35" w:rsidRDefault="00BC5D35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</w:p>
      </w:tc>
      <w:tc>
        <w:tcPr>
          <w:tcW w:w="2268" w:type="dxa"/>
        </w:tcPr>
        <w:p w:rsidR="00BC5D35" w:rsidRDefault="00BC5D35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</w:p>
      </w:tc>
      <w:tc>
        <w:tcPr>
          <w:tcW w:w="2098" w:type="dxa"/>
        </w:tcPr>
        <w:p w:rsidR="00BC5D35" w:rsidRDefault="00BC5D35" w:rsidP="007275D6">
          <w:pPr>
            <w:tabs>
              <w:tab w:val="left" w:pos="198"/>
            </w:tabs>
            <w:spacing w:line="190" w:lineRule="atLeast"/>
            <w:rPr>
              <w:spacing w:val="6"/>
              <w:sz w:val="16"/>
            </w:rPr>
          </w:pPr>
        </w:p>
      </w:tc>
    </w:tr>
  </w:tbl>
  <w:p w:rsidR="007275D6" w:rsidRDefault="007275D6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D6" w:rsidRDefault="007275D6" w:rsidP="00C12705">
      <w:r>
        <w:separator/>
      </w:r>
    </w:p>
  </w:footnote>
  <w:footnote w:type="continuationSeparator" w:id="0">
    <w:p w:rsidR="007275D6" w:rsidRDefault="007275D6" w:rsidP="00C1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EC" w:rsidRDefault="00741EFA" w:rsidP="00741EFA">
    <w:pPr>
      <w:pStyle w:val="doHidden"/>
      <w:framePr w:w="2166" w:h="210" w:hSpace="142" w:wrap="around" w:vAnchor="page" w:x="1" w:y="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4E70405" wp14:editId="0D9230BA">
              <wp:simplePos x="0" y="0"/>
              <wp:positionH relativeFrom="page">
                <wp:posOffset>377825</wp:posOffset>
              </wp:positionH>
              <wp:positionV relativeFrom="page">
                <wp:posOffset>10286365</wp:posOffset>
              </wp:positionV>
              <wp:extent cx="6840000" cy="176400"/>
              <wp:effectExtent l="0" t="0" r="0" b="14605"/>
              <wp:wrapNone/>
              <wp:docPr id="6" name="PayFooter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EFA" w:rsidRDefault="00741EFA" w:rsidP="00741EFA">
                          <w:pPr>
                            <w:spacing w:line="2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4ABF3F" wp14:editId="5C97AF3A">
                                <wp:extent cx="6776400" cy="127200"/>
                                <wp:effectExtent l="0" t="0" r="0" b="635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y off corporate rgb NEW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76400" cy="1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1EFA" w:rsidRDefault="00741EFA" w:rsidP="00741EF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70405" id="_x0000_t202" coordsize="21600,21600" o:spt="202" path="m,l,21600r21600,l21600,xe">
              <v:stroke joinstyle="miter"/>
              <v:path gradientshapeok="t" o:connecttype="rect"/>
            </v:shapetype>
            <v:shape id="PayFooterOP" o:spid="_x0000_s1026" type="#_x0000_t202" style="position:absolute;margin-left:29.75pt;margin-top:809.95pt;width:538.6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" filled="f" stroked="f" strokeweight=".5pt">
              <v:textbox inset="0,0,0,0">
                <w:txbxContent>
                  <w:p w:rsidR="00741EFA" w:rsidRDefault="00741EFA" w:rsidP="00741EFA">
                    <w:pPr>
                      <w:spacing w:line="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4ABF3F" wp14:editId="5C97AF3A">
                          <wp:extent cx="6776400" cy="127200"/>
                          <wp:effectExtent l="0" t="0" r="0" b="635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y off corporate rgb NEW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76400" cy="1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1EFA" w:rsidRDefault="00741EFA" w:rsidP="00741EFA"/>
                </w:txbxContent>
              </v:textbox>
              <w10:wrap anchorx="page" anchory="page"/>
              <w10:anchorlock/>
            </v:shape>
          </w:pict>
        </mc:Fallback>
      </mc:AlternateContent>
    </w:r>
    <w:r w:rsidR="00EC4AEC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E58D873" wp14:editId="3174ADE9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2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EC4AEC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EC4AEC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C4AEC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C4AEC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C4AEC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C4AEC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EC4AEC" w:rsidRPr="00E53F53" w:rsidRDefault="00EC4AEC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EC4AEC" w:rsidRDefault="00EC4AEC" w:rsidP="00EC4A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8D873" id="_x0000_t202" coordsize="21600,21600" o:spt="202" path="m,l,21600r21600,l21600,xe">
              <v:stroke joinstyle="miter"/>
              <v:path gradientshapeok="t" o:connecttype="rect"/>
            </v:shapetype>
            <v:shape id="FooterFP" o:spid="_x0000_s1027" type="#_x0000_t202" style="position:absolute;margin-left:-.1pt;margin-top:746.55pt;width:496.3pt;height:55.15pt;z-index:25166233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EC4AEC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EC4AEC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C4AEC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C4AEC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C4AEC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C4AEC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EC4AEC" w:rsidRPr="00E53F53" w:rsidRDefault="00EC4AEC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EC4AEC" w:rsidRDefault="00EC4AEC" w:rsidP="00EC4AEC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4533BC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440A054" wp14:editId="1E53AACF">
              <wp:simplePos x="0" y="0"/>
              <wp:positionH relativeFrom="page">
                <wp:posOffset>321310</wp:posOffset>
              </wp:positionH>
              <wp:positionV relativeFrom="page">
                <wp:posOffset>285750</wp:posOffset>
              </wp:positionV>
              <wp:extent cx="868680" cy="923925"/>
              <wp:effectExtent l="0" t="0" r="7620" b="9525"/>
              <wp:wrapNone/>
              <wp:docPr id="19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8680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33BC" w:rsidRDefault="00B60AEA" w:rsidP="004533BC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F36811" wp14:editId="60EC1B6E">
                                <wp:extent cx="864000" cy="8964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ijndam_corporate rgb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4000" cy="896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3BC" w:rsidRDefault="004533BC" w:rsidP="004533B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0A054" id="logoHeaderFP" o:spid="_x0000_s1028" type="#_x0000_t202" alt="Titel: doHeaderFirstPage" style="position:absolute;margin-left:25.3pt;margin-top:22.5pt;width:68.4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" filled="f" stroked="f" strokeweight=".5pt">
              <v:path arrowok="t"/>
              <v:textbox inset="0,0,0,0">
                <w:txbxContent>
                  <w:p w:rsidR="004533BC" w:rsidRDefault="00B60AEA" w:rsidP="004533BC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F36811" wp14:editId="60EC1B6E">
                          <wp:extent cx="864000" cy="8964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ijndam_corporate rgb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4000" cy="89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533BC" w:rsidRDefault="004533BC" w:rsidP="004533BC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C4AEC" w:rsidRDefault="006E7A7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C1BAE80" wp14:editId="0D023A99">
              <wp:simplePos x="0" y="0"/>
              <wp:positionH relativeFrom="page">
                <wp:posOffset>3639185</wp:posOffset>
              </wp:positionH>
              <wp:positionV relativeFrom="page">
                <wp:posOffset>285750</wp:posOffset>
              </wp:positionV>
              <wp:extent cx="3023235" cy="459740"/>
              <wp:effectExtent l="0" t="0" r="571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3235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78"/>
                          </w:tblGrid>
                          <w:tr w:rsidR="006E7A77" w:rsidRPr="00200585" w:rsidTr="000C6A40">
                            <w:trPr>
                              <w:jc w:val="right"/>
                            </w:trPr>
                            <w:tc>
                              <w:tcPr>
                                <w:tcW w:w="4678" w:type="dxa"/>
                              </w:tcPr>
                              <w:p w:rsidR="006E7A77" w:rsidRPr="00200585" w:rsidRDefault="00691703" w:rsidP="000C6A40">
                                <w:pPr>
                                  <w:pStyle w:val="doColofonHeadings"/>
                                  <w:jc w:val="right"/>
                                </w:pPr>
                                <w:proofErr w:type="spellStart"/>
                                <w:r>
                                  <w:t>Pagina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 w:rsidR="006E7A77" w:rsidRPr="000C6A40">
                                  <w:fldChar w:fldCharType="begin"/>
                                </w:r>
                                <w:r w:rsidR="006E7A77" w:rsidRPr="000C6A40">
                                  <w:instrText xml:space="preserve"> PAGE </w:instrText>
                                </w:r>
                                <w:r w:rsidR="006E7A77" w:rsidRPr="000C6A40">
                                  <w:fldChar w:fldCharType="separate"/>
                                </w:r>
                                <w:r w:rsidR="00007B9B">
                                  <w:rPr>
                                    <w:noProof/>
                                  </w:rPr>
                                  <w:t>2</w:t>
                                </w:r>
                                <w:r w:rsidR="006E7A77" w:rsidRPr="000C6A40">
                                  <w:fldChar w:fldCharType="end"/>
                                </w:r>
                                <w:r>
                                  <w:t xml:space="preserve"> van </w:t>
                                </w:r>
                                <w:r w:rsidR="006E7A77" w:rsidRPr="00200585">
                                  <w:fldChar w:fldCharType="begin"/>
                                </w:r>
                                <w:r w:rsidR="006E7A77" w:rsidRPr="00200585">
                                  <w:instrText xml:space="preserve"> NUMPAGES </w:instrText>
                                </w:r>
                                <w:r w:rsidR="006E7A77" w:rsidRPr="00200585">
                                  <w:fldChar w:fldCharType="separate"/>
                                </w:r>
                                <w:r w:rsidR="00007B9B">
                                  <w:rPr>
                                    <w:noProof/>
                                  </w:rPr>
                                  <w:t>2</w:t>
                                </w:r>
                                <w:r w:rsidR="006E7A77" w:rsidRPr="00200585">
                                  <w:fldChar w:fldCharType="end"/>
                                </w:r>
                              </w:p>
                            </w:tc>
                          </w:tr>
                          <w:tr w:rsidR="006E7A77" w:rsidRPr="00200585" w:rsidTr="000C6A40">
                            <w:trPr>
                              <w:jc w:val="right"/>
                            </w:trPr>
                            <w:tc>
                              <w:tcPr>
                                <w:tcW w:w="4678" w:type="dxa"/>
                              </w:tcPr>
                              <w:p w:rsidR="006E7A77" w:rsidRPr="00094116" w:rsidRDefault="007275D6" w:rsidP="00691703">
                                <w:pPr>
                                  <w:pStyle w:val="doColofonData"/>
                                  <w:jc w:val="right"/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bookmarkStart w:id="15" w:name="bmDate2" w:colFirst="0" w:colLast="0"/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2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>december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 2019</w:t>
                                </w:r>
                              </w:p>
                            </w:tc>
                          </w:tr>
                          <w:bookmarkEnd w:id="15"/>
                          <w:tr w:rsidR="006E7A77" w:rsidRPr="00200585" w:rsidTr="000C6A40">
                            <w:trPr>
                              <w:jc w:val="right"/>
                            </w:trPr>
                            <w:tc>
                              <w:tcPr>
                                <w:tcW w:w="4678" w:type="dxa"/>
                              </w:tcPr>
                              <w:p w:rsidR="006E7A77" w:rsidRPr="00D2423B" w:rsidRDefault="006E7A77" w:rsidP="00691703">
                                <w:pPr>
                                  <w:pStyle w:val="doColofonData"/>
                                  <w:jc w:val="right"/>
                                  <w:rPr>
                                    <w:b w:val="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6E7A77" w:rsidRPr="00200585" w:rsidRDefault="006E7A7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BAE80" id="Tekstvak 4" o:spid="_x0000_s1029" type="#_x0000_t202" style="position:absolute;margin-left:286.55pt;margin-top:22.5pt;width:238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78"/>
                    </w:tblGrid>
                    <w:tr w:rsidR="006E7A77" w:rsidRPr="00200585" w:rsidTr="000C6A40">
                      <w:trPr>
                        <w:jc w:val="right"/>
                      </w:trPr>
                      <w:tc>
                        <w:tcPr>
                          <w:tcW w:w="4678" w:type="dxa"/>
                        </w:tcPr>
                        <w:p w:rsidR="006E7A77" w:rsidRPr="00200585" w:rsidRDefault="00691703" w:rsidP="000C6A40">
                          <w:pPr>
                            <w:pStyle w:val="doColofonHeadings"/>
                            <w:jc w:val="right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</w:t>
                          </w:r>
                          <w:r w:rsidR="006E7A77" w:rsidRPr="000C6A40">
                            <w:fldChar w:fldCharType="begin"/>
                          </w:r>
                          <w:r w:rsidR="006E7A77" w:rsidRPr="000C6A40">
                            <w:instrText xml:space="preserve"> PAGE </w:instrText>
                          </w:r>
                          <w:r w:rsidR="006E7A77" w:rsidRPr="000C6A40">
                            <w:fldChar w:fldCharType="separate"/>
                          </w:r>
                          <w:r w:rsidR="00007B9B">
                            <w:rPr>
                              <w:noProof/>
                            </w:rPr>
                            <w:t>2</w:t>
                          </w:r>
                          <w:r w:rsidR="006E7A77" w:rsidRPr="000C6A40">
                            <w:fldChar w:fldCharType="end"/>
                          </w:r>
                          <w:r>
                            <w:t xml:space="preserve"> van </w:t>
                          </w:r>
                          <w:r w:rsidR="006E7A77" w:rsidRPr="00200585">
                            <w:fldChar w:fldCharType="begin"/>
                          </w:r>
                          <w:r w:rsidR="006E7A77" w:rsidRPr="00200585">
                            <w:instrText xml:space="preserve"> NUMPAGES </w:instrText>
                          </w:r>
                          <w:r w:rsidR="006E7A77" w:rsidRPr="00200585">
                            <w:fldChar w:fldCharType="separate"/>
                          </w:r>
                          <w:r w:rsidR="00007B9B">
                            <w:rPr>
                              <w:noProof/>
                            </w:rPr>
                            <w:t>2</w:t>
                          </w:r>
                          <w:r w:rsidR="006E7A77" w:rsidRPr="00200585">
                            <w:fldChar w:fldCharType="end"/>
                          </w:r>
                        </w:p>
                      </w:tc>
                    </w:tr>
                    <w:tr w:rsidR="006E7A77" w:rsidRPr="00200585" w:rsidTr="000C6A40">
                      <w:trPr>
                        <w:jc w:val="right"/>
                      </w:trPr>
                      <w:tc>
                        <w:tcPr>
                          <w:tcW w:w="4678" w:type="dxa"/>
                        </w:tcPr>
                        <w:p w:rsidR="006E7A77" w:rsidRPr="00094116" w:rsidRDefault="007275D6" w:rsidP="00691703">
                          <w:pPr>
                            <w:pStyle w:val="doColofonData"/>
                            <w:jc w:val="right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bookmarkStart w:id="16" w:name="bmDate2" w:colFirst="0" w:colLast="0"/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2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december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 2019</w:t>
                          </w:r>
                        </w:p>
                      </w:tc>
                    </w:tr>
                    <w:bookmarkEnd w:id="16"/>
                    <w:tr w:rsidR="006E7A77" w:rsidRPr="00200585" w:rsidTr="000C6A40">
                      <w:trPr>
                        <w:jc w:val="right"/>
                      </w:trPr>
                      <w:tc>
                        <w:tcPr>
                          <w:tcW w:w="4678" w:type="dxa"/>
                        </w:tcPr>
                        <w:p w:rsidR="006E7A77" w:rsidRPr="00D2423B" w:rsidRDefault="006E7A77" w:rsidP="00691703">
                          <w:pPr>
                            <w:pStyle w:val="doColofonData"/>
                            <w:jc w:val="right"/>
                            <w:rPr>
                              <w:b w:val="0"/>
                              <w:sz w:val="16"/>
                            </w:rPr>
                          </w:pPr>
                        </w:p>
                      </w:tc>
                    </w:tr>
                  </w:tbl>
                  <w:p w:rsidR="006E7A77" w:rsidRPr="00200585" w:rsidRDefault="006E7A7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05" w:rsidRDefault="00741EFA" w:rsidP="007275D6">
    <w:pPr>
      <w:pStyle w:val="doHidden"/>
      <w:framePr w:w="11907" w:h="227" w:hSpace="142" w:wrap="around" w:vAnchor="page" w:x="3" w:y="15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7AACE9A7" wp14:editId="568CB16A">
              <wp:simplePos x="0" y="0"/>
              <wp:positionH relativeFrom="page">
                <wp:posOffset>374650</wp:posOffset>
              </wp:positionH>
              <wp:positionV relativeFrom="page">
                <wp:posOffset>10286365</wp:posOffset>
              </wp:positionV>
              <wp:extent cx="6840000" cy="176400"/>
              <wp:effectExtent l="0" t="0" r="0" b="14605"/>
              <wp:wrapNone/>
              <wp:docPr id="7" name="PayFooter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EFA" w:rsidRDefault="00741EFA" w:rsidP="00741EFA">
                          <w:pPr>
                            <w:spacing w:line="2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9ACFFB" wp14:editId="1529C54D">
                                <wp:extent cx="6776400" cy="127200"/>
                                <wp:effectExtent l="0" t="0" r="0" b="635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y off corporate rgb NEW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76400" cy="1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1EFA" w:rsidRDefault="00741EFA" w:rsidP="00741EF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CE9A7" id="_x0000_t202" coordsize="21600,21600" o:spt="202" path="m,l,21600r21600,l21600,xe">
              <v:stroke joinstyle="miter"/>
              <v:path gradientshapeok="t" o:connecttype="rect"/>
            </v:shapetype>
            <v:shape id="PayFooterFP" o:spid="_x0000_s1030" type="#_x0000_t202" style="position:absolute;margin-left:29.5pt;margin-top:809.95pt;width:538.6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" filled="f" stroked="f" strokeweight=".5pt">
              <v:textbox inset="0,0,0,0">
                <w:txbxContent>
                  <w:p w:rsidR="00741EFA" w:rsidRDefault="00741EFA" w:rsidP="00741EFA">
                    <w:pPr>
                      <w:spacing w:line="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9ACFFB" wp14:editId="1529C54D">
                          <wp:extent cx="6776400" cy="127200"/>
                          <wp:effectExtent l="0" t="0" r="0" b="635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y off corporate rgb NEW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76400" cy="1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1EFA" w:rsidRDefault="00741EFA" w:rsidP="00741EFA"/>
                </w:txbxContent>
              </v:textbox>
              <w10:wrap anchorx="page" anchory="page"/>
              <w10:anchorlock/>
            </v:shape>
          </w:pict>
        </mc:Fallback>
      </mc:AlternateContent>
    </w:r>
    <w:r w:rsidR="00974452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0B968C9" wp14:editId="03F5BA32">
              <wp:simplePos x="0" y="0"/>
              <wp:positionH relativeFrom="page">
                <wp:posOffset>321310</wp:posOffset>
              </wp:positionH>
              <wp:positionV relativeFrom="page">
                <wp:posOffset>285750</wp:posOffset>
              </wp:positionV>
              <wp:extent cx="868680" cy="899160"/>
              <wp:effectExtent l="0" t="0" r="7620" b="15240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86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4452" w:rsidRDefault="00B60AEA" w:rsidP="0097445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25D190" wp14:editId="24E5844A">
                                <wp:extent cx="864000" cy="894644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ijndam_corporate rgb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4000" cy="8946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4452" w:rsidRDefault="00974452" w:rsidP="0097445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968C9" id="_x0000_s1031" type="#_x0000_t202" alt="Titel: doHeaderFirstPage" style="position:absolute;margin-left:25.3pt;margin-top:22.5pt;width:68.4pt;height:70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" filled="f" stroked="f" strokeweight=".5pt">
              <v:path arrowok="t"/>
              <v:textbox inset="0,0,0,0">
                <w:txbxContent>
                  <w:p w:rsidR="00974452" w:rsidRDefault="00B60AEA" w:rsidP="0097445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25D190" wp14:editId="24E5844A">
                          <wp:extent cx="864000" cy="894644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ijndam_corporate rgb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4000" cy="8946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4452" w:rsidRDefault="00974452" w:rsidP="00974452"/>
                </w:txbxContent>
              </v:textbox>
              <w10:wrap anchorx="page" anchory="page"/>
              <w10:anchorlock/>
            </v:shape>
          </w:pict>
        </mc:Fallback>
      </mc:AlternateContent>
    </w:r>
    <w:r w:rsidR="005339B8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4F4B51C" wp14:editId="3AD49557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9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803AF2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B0102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DB0102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DB0102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803AF2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803AF2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647695" w:rsidRDefault="006476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B51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.1pt;margin-top:746.55pt;width:496.3pt;height:55.15pt;z-index:25165516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803AF2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B0102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DB0102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DB0102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803AF2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803AF2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647695" w:rsidRDefault="00647695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:rsidR="00C12705" w:rsidRPr="00C12705" w:rsidRDefault="000A46C2" w:rsidP="00C1270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497D63" wp14:editId="605C0F36">
              <wp:simplePos x="0" y="0"/>
              <wp:positionH relativeFrom="page">
                <wp:posOffset>4855210</wp:posOffset>
              </wp:positionH>
              <wp:positionV relativeFrom="page">
                <wp:posOffset>311785</wp:posOffset>
              </wp:positionV>
              <wp:extent cx="1864995" cy="438150"/>
              <wp:effectExtent l="0" t="0" r="190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99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</w:tblGrid>
                          <w:tr w:rsidR="006C578E" w:rsidRPr="00200585" w:rsidTr="009D5077">
                            <w:tc>
                              <w:tcPr>
                                <w:tcW w:w="2835" w:type="dxa"/>
                              </w:tcPr>
                              <w:p w:rsidR="006C578E" w:rsidRPr="00200585" w:rsidRDefault="007275D6" w:rsidP="006C578E">
                                <w:pPr>
                                  <w:pStyle w:val="doDocType"/>
                                  <w:rPr>
                                    <w:b w:val="0"/>
                                  </w:rPr>
                                </w:pPr>
                                <w:bookmarkStart w:id="16" w:name="Agenda" w:colFirst="0" w:colLast="0"/>
                                <w:r>
                                  <w:rPr>
                                    <w:b w:val="0"/>
                                  </w:rPr>
                                  <w:t>Agenda</w:t>
                                </w:r>
                              </w:p>
                            </w:tc>
                          </w:tr>
                          <w:bookmarkEnd w:id="16"/>
                        </w:tbl>
                        <w:p w:rsidR="000A46C2" w:rsidRPr="00200585" w:rsidRDefault="000A46C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97D6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3" type="#_x0000_t202" style="position:absolute;margin-left:382.3pt;margin-top:24.55pt;width:146.8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</w:tblGrid>
                    <w:tr w:rsidR="006C578E" w:rsidRPr="00200585" w:rsidTr="009D5077">
                      <w:tc>
                        <w:tcPr>
                          <w:tcW w:w="2835" w:type="dxa"/>
                        </w:tcPr>
                        <w:p w:rsidR="006C578E" w:rsidRPr="00200585" w:rsidRDefault="007275D6" w:rsidP="006C578E">
                          <w:pPr>
                            <w:pStyle w:val="doDocType"/>
                            <w:rPr>
                              <w:b w:val="0"/>
                            </w:rPr>
                          </w:pPr>
                          <w:bookmarkStart w:id="17" w:name="Agenda" w:colFirst="0" w:colLast="0"/>
                          <w:r>
                            <w:rPr>
                              <w:b w:val="0"/>
                            </w:rPr>
                            <w:t>Agenda</w:t>
                          </w:r>
                        </w:p>
                      </w:tc>
                    </w:tr>
                    <w:bookmarkEnd w:id="17"/>
                  </w:tbl>
                  <w:p w:rsidR="000A46C2" w:rsidRPr="00200585" w:rsidRDefault="000A46C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C76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B23265"/>
    <w:multiLevelType w:val="multilevel"/>
    <w:tmpl w:val="83E212CA"/>
    <w:numStyleLink w:val="doOpsomming"/>
  </w:abstractNum>
  <w:abstractNum w:abstractNumId="2" w15:restartNumberingAfterBreak="0">
    <w:nsid w:val="2F5A5A7C"/>
    <w:multiLevelType w:val="multilevel"/>
    <w:tmpl w:val="72DA7210"/>
    <w:lvl w:ilvl="0">
      <w:start w:val="1"/>
      <w:numFmt w:val="decimal"/>
      <w:lvlText w:val="%1"/>
      <w:lvlJc w:val="left"/>
      <w:pPr>
        <w:ind w:left="1418" w:hanging="1418"/>
      </w:pPr>
      <w:rPr>
        <w:rFonts w:ascii="Verdana" w:hAnsi="Verdana" w:hint="default"/>
        <w:b/>
        <w:i w:val="0"/>
        <w:color w:val="006699"/>
        <w:spacing w:val="20"/>
        <w:sz w:val="3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ascii="Verdana" w:hAnsi="Verdana" w:hint="default"/>
        <w:b/>
        <w:i/>
        <w:color w:val="800000"/>
        <w:spacing w:val="20"/>
        <w:sz w:val="28"/>
        <w:szCs w:val="2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Verdana" w:hAnsi="Verdana" w:hint="default"/>
        <w:b/>
        <w:i w:val="0"/>
        <w:spacing w:val="2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18" w:hanging="1418"/>
      </w:pPr>
      <w:rPr>
        <w:rFonts w:ascii="Verdana" w:hAnsi="Verdana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3" w15:restartNumberingAfterBreak="0">
    <w:nsid w:val="386E25A5"/>
    <w:multiLevelType w:val="multilevel"/>
    <w:tmpl w:val="0413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8A7E58"/>
    <w:multiLevelType w:val="multilevel"/>
    <w:tmpl w:val="28B4072A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40A1113B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C1503E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4F124C5"/>
    <w:multiLevelType w:val="multilevel"/>
    <w:tmpl w:val="83E212CA"/>
    <w:name w:val="doOpsomming"/>
    <w:styleLink w:val="doOpsomming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ind w:left="1134" w:hanging="56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3FB1D90"/>
    <w:multiLevelType w:val="multilevel"/>
    <w:tmpl w:val="4D60C77A"/>
    <w:name w:val="do_Nummering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43E24C5"/>
    <w:multiLevelType w:val="multilevel"/>
    <w:tmpl w:val="58787A14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12C1513"/>
    <w:multiLevelType w:val="multilevel"/>
    <w:tmpl w:val="833C3462"/>
    <w:name w:val="doNummering"/>
    <w:styleLink w:val="doNummering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701" w:firstLine="0"/>
      </w:pPr>
      <w:rPr>
        <w:rFonts w:hint="default"/>
      </w:rPr>
    </w:lvl>
  </w:abstractNum>
  <w:abstractNum w:abstractNumId="11" w15:restartNumberingAfterBreak="0">
    <w:nsid w:val="615F44C8"/>
    <w:multiLevelType w:val="multilevel"/>
    <w:tmpl w:val="2AD0EA20"/>
    <w:name w:val="myBullet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92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84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ind w:left="1559" w:hanging="283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26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10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693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77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5"/>
  </w:num>
  <w:num w:numId="19">
    <w:abstractNumId w:val="0"/>
  </w:num>
  <w:num w:numId="20">
    <w:abstractNumId w:val="9"/>
  </w:num>
  <w:num w:numId="21">
    <w:abstractNumId w:val="4"/>
  </w:num>
  <w:num w:numId="22">
    <w:abstractNumId w:val="4"/>
  </w:num>
  <w:num w:numId="23">
    <w:abstractNumId w:val="3"/>
  </w:num>
  <w:num w:numId="24">
    <w:abstractNumId w:val="4"/>
  </w:num>
  <w:num w:numId="25">
    <w:abstractNumId w:val="4"/>
  </w:num>
  <w:num w:numId="26">
    <w:abstractNumId w:val="4"/>
  </w:num>
  <w:num w:numId="27">
    <w:abstractNumId w:val="10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0|1000"/>
  </w:docVars>
  <w:rsids>
    <w:rsidRoot w:val="007275D6"/>
    <w:rsid w:val="0000015D"/>
    <w:rsid w:val="00001F87"/>
    <w:rsid w:val="0000713E"/>
    <w:rsid w:val="00007792"/>
    <w:rsid w:val="00007B9B"/>
    <w:rsid w:val="000127EC"/>
    <w:rsid w:val="000324E9"/>
    <w:rsid w:val="00035DDA"/>
    <w:rsid w:val="000361AF"/>
    <w:rsid w:val="00046EC1"/>
    <w:rsid w:val="00055FBC"/>
    <w:rsid w:val="00060358"/>
    <w:rsid w:val="00073711"/>
    <w:rsid w:val="0008326D"/>
    <w:rsid w:val="00086ED4"/>
    <w:rsid w:val="000938C1"/>
    <w:rsid w:val="00094116"/>
    <w:rsid w:val="000A46B3"/>
    <w:rsid w:val="000A46C2"/>
    <w:rsid w:val="000B4EE1"/>
    <w:rsid w:val="000C6A40"/>
    <w:rsid w:val="000D1383"/>
    <w:rsid w:val="000D3859"/>
    <w:rsid w:val="000D3CED"/>
    <w:rsid w:val="000D6984"/>
    <w:rsid w:val="000F0105"/>
    <w:rsid w:val="000F3BDD"/>
    <w:rsid w:val="000F5F3A"/>
    <w:rsid w:val="000F7366"/>
    <w:rsid w:val="001024E8"/>
    <w:rsid w:val="00102F98"/>
    <w:rsid w:val="00104473"/>
    <w:rsid w:val="00105198"/>
    <w:rsid w:val="00106EE9"/>
    <w:rsid w:val="00107E8B"/>
    <w:rsid w:val="00110494"/>
    <w:rsid w:val="001156B8"/>
    <w:rsid w:val="001177D6"/>
    <w:rsid w:val="001202DD"/>
    <w:rsid w:val="0012293D"/>
    <w:rsid w:val="0012429F"/>
    <w:rsid w:val="0012492C"/>
    <w:rsid w:val="00125FF8"/>
    <w:rsid w:val="00142D52"/>
    <w:rsid w:val="00147445"/>
    <w:rsid w:val="0015400B"/>
    <w:rsid w:val="00166C92"/>
    <w:rsid w:val="00172FD5"/>
    <w:rsid w:val="001732FA"/>
    <w:rsid w:val="001770E1"/>
    <w:rsid w:val="00181B52"/>
    <w:rsid w:val="001910B8"/>
    <w:rsid w:val="0019515E"/>
    <w:rsid w:val="001A5035"/>
    <w:rsid w:val="001A7A24"/>
    <w:rsid w:val="001B0ACC"/>
    <w:rsid w:val="001B1019"/>
    <w:rsid w:val="001B1F2A"/>
    <w:rsid w:val="001B5653"/>
    <w:rsid w:val="001C3437"/>
    <w:rsid w:val="001C5899"/>
    <w:rsid w:val="001C6B32"/>
    <w:rsid w:val="001D48EB"/>
    <w:rsid w:val="001D5EA0"/>
    <w:rsid w:val="001E722F"/>
    <w:rsid w:val="001F023A"/>
    <w:rsid w:val="001F432A"/>
    <w:rsid w:val="001F59F2"/>
    <w:rsid w:val="001F6518"/>
    <w:rsid w:val="001F65E7"/>
    <w:rsid w:val="00200053"/>
    <w:rsid w:val="00200585"/>
    <w:rsid w:val="00205390"/>
    <w:rsid w:val="002172A1"/>
    <w:rsid w:val="002172BD"/>
    <w:rsid w:val="00221CD4"/>
    <w:rsid w:val="002223B7"/>
    <w:rsid w:val="00231896"/>
    <w:rsid w:val="00232CB5"/>
    <w:rsid w:val="002355F3"/>
    <w:rsid w:val="00244B6A"/>
    <w:rsid w:val="00245E8A"/>
    <w:rsid w:val="002464AA"/>
    <w:rsid w:val="00246631"/>
    <w:rsid w:val="00246E5D"/>
    <w:rsid w:val="00246FF7"/>
    <w:rsid w:val="0024700A"/>
    <w:rsid w:val="002553EB"/>
    <w:rsid w:val="002621A9"/>
    <w:rsid w:val="00263F87"/>
    <w:rsid w:val="00275206"/>
    <w:rsid w:val="00287BBC"/>
    <w:rsid w:val="00290C47"/>
    <w:rsid w:val="00292402"/>
    <w:rsid w:val="002938F4"/>
    <w:rsid w:val="002C2B88"/>
    <w:rsid w:val="002C4D83"/>
    <w:rsid w:val="002D68AC"/>
    <w:rsid w:val="002E2CBA"/>
    <w:rsid w:val="002F34E7"/>
    <w:rsid w:val="002F422F"/>
    <w:rsid w:val="002F56F4"/>
    <w:rsid w:val="0030155D"/>
    <w:rsid w:val="003145E9"/>
    <w:rsid w:val="00315472"/>
    <w:rsid w:val="003220F1"/>
    <w:rsid w:val="0032335F"/>
    <w:rsid w:val="00324B53"/>
    <w:rsid w:val="0033279E"/>
    <w:rsid w:val="0033643F"/>
    <w:rsid w:val="00336A3C"/>
    <w:rsid w:val="00340273"/>
    <w:rsid w:val="00340A4A"/>
    <w:rsid w:val="00342D19"/>
    <w:rsid w:val="00352418"/>
    <w:rsid w:val="0036105B"/>
    <w:rsid w:val="00373698"/>
    <w:rsid w:val="00374061"/>
    <w:rsid w:val="00375813"/>
    <w:rsid w:val="00382E84"/>
    <w:rsid w:val="00387DA6"/>
    <w:rsid w:val="00396490"/>
    <w:rsid w:val="003A6755"/>
    <w:rsid w:val="003D423E"/>
    <w:rsid w:val="003D4EA3"/>
    <w:rsid w:val="003D5872"/>
    <w:rsid w:val="003D69A1"/>
    <w:rsid w:val="003E3B1F"/>
    <w:rsid w:val="003E5CF6"/>
    <w:rsid w:val="003E6C84"/>
    <w:rsid w:val="0040318E"/>
    <w:rsid w:val="00404FAA"/>
    <w:rsid w:val="0040706C"/>
    <w:rsid w:val="0041073A"/>
    <w:rsid w:val="00411C1A"/>
    <w:rsid w:val="0041388F"/>
    <w:rsid w:val="0041594D"/>
    <w:rsid w:val="00422DE2"/>
    <w:rsid w:val="00423218"/>
    <w:rsid w:val="00432CC9"/>
    <w:rsid w:val="00436755"/>
    <w:rsid w:val="00442024"/>
    <w:rsid w:val="00444F0B"/>
    <w:rsid w:val="0045203B"/>
    <w:rsid w:val="004533BC"/>
    <w:rsid w:val="0046031F"/>
    <w:rsid w:val="00460360"/>
    <w:rsid w:val="0046184C"/>
    <w:rsid w:val="00461FD0"/>
    <w:rsid w:val="004703A8"/>
    <w:rsid w:val="00474798"/>
    <w:rsid w:val="0048106C"/>
    <w:rsid w:val="00485B90"/>
    <w:rsid w:val="00495EBE"/>
    <w:rsid w:val="004A2963"/>
    <w:rsid w:val="004C08E7"/>
    <w:rsid w:val="004D404C"/>
    <w:rsid w:val="004E165D"/>
    <w:rsid w:val="004E1C31"/>
    <w:rsid w:val="004E7880"/>
    <w:rsid w:val="004F1F6A"/>
    <w:rsid w:val="004F200F"/>
    <w:rsid w:val="004F2115"/>
    <w:rsid w:val="0050506D"/>
    <w:rsid w:val="00516112"/>
    <w:rsid w:val="00516A04"/>
    <w:rsid w:val="00525431"/>
    <w:rsid w:val="00527BE5"/>
    <w:rsid w:val="00527E9B"/>
    <w:rsid w:val="005323BE"/>
    <w:rsid w:val="00533727"/>
    <w:rsid w:val="005339B8"/>
    <w:rsid w:val="00533A2D"/>
    <w:rsid w:val="0053460A"/>
    <w:rsid w:val="00534AF4"/>
    <w:rsid w:val="0053786A"/>
    <w:rsid w:val="005417EA"/>
    <w:rsid w:val="0054375A"/>
    <w:rsid w:val="00546680"/>
    <w:rsid w:val="005501E1"/>
    <w:rsid w:val="00554142"/>
    <w:rsid w:val="00561782"/>
    <w:rsid w:val="00565D72"/>
    <w:rsid w:val="005666FD"/>
    <w:rsid w:val="00566780"/>
    <w:rsid w:val="00567A33"/>
    <w:rsid w:val="005730BD"/>
    <w:rsid w:val="0057655C"/>
    <w:rsid w:val="00580952"/>
    <w:rsid w:val="0058638D"/>
    <w:rsid w:val="00594651"/>
    <w:rsid w:val="00595FDA"/>
    <w:rsid w:val="005A7B4B"/>
    <w:rsid w:val="005B1905"/>
    <w:rsid w:val="005B2514"/>
    <w:rsid w:val="005B41B6"/>
    <w:rsid w:val="005B4AA8"/>
    <w:rsid w:val="005C1A7E"/>
    <w:rsid w:val="005C7C23"/>
    <w:rsid w:val="005D4482"/>
    <w:rsid w:val="005D50C3"/>
    <w:rsid w:val="005E39BF"/>
    <w:rsid w:val="005E3E72"/>
    <w:rsid w:val="005E5526"/>
    <w:rsid w:val="005F0688"/>
    <w:rsid w:val="005F652F"/>
    <w:rsid w:val="0060248A"/>
    <w:rsid w:val="00605E4D"/>
    <w:rsid w:val="006106AE"/>
    <w:rsid w:val="00611EDB"/>
    <w:rsid w:val="00612D7B"/>
    <w:rsid w:val="0062053A"/>
    <w:rsid w:val="00632209"/>
    <w:rsid w:val="00633A2B"/>
    <w:rsid w:val="006469B5"/>
    <w:rsid w:val="00647695"/>
    <w:rsid w:val="0065148B"/>
    <w:rsid w:val="00652603"/>
    <w:rsid w:val="00663BE1"/>
    <w:rsid w:val="00672890"/>
    <w:rsid w:val="006843E7"/>
    <w:rsid w:val="0068776E"/>
    <w:rsid w:val="0069026F"/>
    <w:rsid w:val="00691703"/>
    <w:rsid w:val="00692CCF"/>
    <w:rsid w:val="0069304E"/>
    <w:rsid w:val="006931A1"/>
    <w:rsid w:val="006964EF"/>
    <w:rsid w:val="00697667"/>
    <w:rsid w:val="006A36AB"/>
    <w:rsid w:val="006B2226"/>
    <w:rsid w:val="006C578E"/>
    <w:rsid w:val="006C5E67"/>
    <w:rsid w:val="006D2D18"/>
    <w:rsid w:val="006E7A77"/>
    <w:rsid w:val="006F485F"/>
    <w:rsid w:val="006F7D3F"/>
    <w:rsid w:val="00702208"/>
    <w:rsid w:val="00714192"/>
    <w:rsid w:val="00725C06"/>
    <w:rsid w:val="007275D6"/>
    <w:rsid w:val="00733257"/>
    <w:rsid w:val="00735378"/>
    <w:rsid w:val="00735BCE"/>
    <w:rsid w:val="00736BC0"/>
    <w:rsid w:val="00741EFA"/>
    <w:rsid w:val="007440C6"/>
    <w:rsid w:val="00755F85"/>
    <w:rsid w:val="007600CA"/>
    <w:rsid w:val="00761B7D"/>
    <w:rsid w:val="00764828"/>
    <w:rsid w:val="007766E7"/>
    <w:rsid w:val="00777B82"/>
    <w:rsid w:val="00787782"/>
    <w:rsid w:val="007902F3"/>
    <w:rsid w:val="00794C45"/>
    <w:rsid w:val="007A13FD"/>
    <w:rsid w:val="007B1BDE"/>
    <w:rsid w:val="007B6752"/>
    <w:rsid w:val="007B6B4B"/>
    <w:rsid w:val="007C2F94"/>
    <w:rsid w:val="007C5CEB"/>
    <w:rsid w:val="007E304B"/>
    <w:rsid w:val="007F487A"/>
    <w:rsid w:val="007F6AAD"/>
    <w:rsid w:val="00802C4E"/>
    <w:rsid w:val="00803AF2"/>
    <w:rsid w:val="008052EA"/>
    <w:rsid w:val="00806774"/>
    <w:rsid w:val="0081263A"/>
    <w:rsid w:val="00816B57"/>
    <w:rsid w:val="008171A8"/>
    <w:rsid w:val="00817FCC"/>
    <w:rsid w:val="0082371A"/>
    <w:rsid w:val="0082474E"/>
    <w:rsid w:val="008432FF"/>
    <w:rsid w:val="00846013"/>
    <w:rsid w:val="00855B0C"/>
    <w:rsid w:val="00863C35"/>
    <w:rsid w:val="00865366"/>
    <w:rsid w:val="00871664"/>
    <w:rsid w:val="00872953"/>
    <w:rsid w:val="00874ABC"/>
    <w:rsid w:val="008866CC"/>
    <w:rsid w:val="0089291E"/>
    <w:rsid w:val="008A3C66"/>
    <w:rsid w:val="008A46DD"/>
    <w:rsid w:val="008A7993"/>
    <w:rsid w:val="008B356D"/>
    <w:rsid w:val="008B7B83"/>
    <w:rsid w:val="008C092B"/>
    <w:rsid w:val="008C1465"/>
    <w:rsid w:val="008D7E0A"/>
    <w:rsid w:val="008F088C"/>
    <w:rsid w:val="008F370F"/>
    <w:rsid w:val="009039B5"/>
    <w:rsid w:val="00907731"/>
    <w:rsid w:val="009123D7"/>
    <w:rsid w:val="009172BC"/>
    <w:rsid w:val="00921983"/>
    <w:rsid w:val="00922377"/>
    <w:rsid w:val="00922A3E"/>
    <w:rsid w:val="0092355C"/>
    <w:rsid w:val="009244C1"/>
    <w:rsid w:val="00925758"/>
    <w:rsid w:val="009269D5"/>
    <w:rsid w:val="00932BCB"/>
    <w:rsid w:val="00935794"/>
    <w:rsid w:val="009467CD"/>
    <w:rsid w:val="0095185C"/>
    <w:rsid w:val="00966970"/>
    <w:rsid w:val="00967626"/>
    <w:rsid w:val="00970FF5"/>
    <w:rsid w:val="00972C45"/>
    <w:rsid w:val="00974452"/>
    <w:rsid w:val="0097464A"/>
    <w:rsid w:val="00976026"/>
    <w:rsid w:val="00985679"/>
    <w:rsid w:val="00990294"/>
    <w:rsid w:val="0099152E"/>
    <w:rsid w:val="00994F4D"/>
    <w:rsid w:val="00996118"/>
    <w:rsid w:val="009A1E8F"/>
    <w:rsid w:val="009A2B34"/>
    <w:rsid w:val="009B2744"/>
    <w:rsid w:val="009B2791"/>
    <w:rsid w:val="009B50CD"/>
    <w:rsid w:val="009C110C"/>
    <w:rsid w:val="009C31FC"/>
    <w:rsid w:val="009D21CA"/>
    <w:rsid w:val="009D252D"/>
    <w:rsid w:val="009D44AC"/>
    <w:rsid w:val="009D5077"/>
    <w:rsid w:val="009F0C28"/>
    <w:rsid w:val="009F5903"/>
    <w:rsid w:val="009F7902"/>
    <w:rsid w:val="00A007AF"/>
    <w:rsid w:val="00A0145A"/>
    <w:rsid w:val="00A127B4"/>
    <w:rsid w:val="00A1789E"/>
    <w:rsid w:val="00A27361"/>
    <w:rsid w:val="00A306CA"/>
    <w:rsid w:val="00A37E72"/>
    <w:rsid w:val="00A37FFE"/>
    <w:rsid w:val="00A40CD6"/>
    <w:rsid w:val="00A44684"/>
    <w:rsid w:val="00A47FFC"/>
    <w:rsid w:val="00A52326"/>
    <w:rsid w:val="00A52532"/>
    <w:rsid w:val="00A5359A"/>
    <w:rsid w:val="00A566F0"/>
    <w:rsid w:val="00A577D0"/>
    <w:rsid w:val="00A61666"/>
    <w:rsid w:val="00A62CD9"/>
    <w:rsid w:val="00A74BC0"/>
    <w:rsid w:val="00A800FE"/>
    <w:rsid w:val="00A8367A"/>
    <w:rsid w:val="00A84E06"/>
    <w:rsid w:val="00A85B5C"/>
    <w:rsid w:val="00A85E46"/>
    <w:rsid w:val="00A87034"/>
    <w:rsid w:val="00A8715F"/>
    <w:rsid w:val="00A93EDA"/>
    <w:rsid w:val="00AA2FAA"/>
    <w:rsid w:val="00AA5EEA"/>
    <w:rsid w:val="00AA70A3"/>
    <w:rsid w:val="00AB0F3D"/>
    <w:rsid w:val="00AB26E0"/>
    <w:rsid w:val="00AD0A26"/>
    <w:rsid w:val="00AD2CEA"/>
    <w:rsid w:val="00AD429B"/>
    <w:rsid w:val="00AD42CF"/>
    <w:rsid w:val="00AD55B8"/>
    <w:rsid w:val="00AD5DEC"/>
    <w:rsid w:val="00AE094C"/>
    <w:rsid w:val="00AE22F6"/>
    <w:rsid w:val="00AE62A0"/>
    <w:rsid w:val="00AF3C40"/>
    <w:rsid w:val="00B053A1"/>
    <w:rsid w:val="00B05439"/>
    <w:rsid w:val="00B05939"/>
    <w:rsid w:val="00B1344A"/>
    <w:rsid w:val="00B13BCB"/>
    <w:rsid w:val="00B17D6A"/>
    <w:rsid w:val="00B21A80"/>
    <w:rsid w:val="00B2293C"/>
    <w:rsid w:val="00B34346"/>
    <w:rsid w:val="00B42494"/>
    <w:rsid w:val="00B51F08"/>
    <w:rsid w:val="00B60AEA"/>
    <w:rsid w:val="00B6499E"/>
    <w:rsid w:val="00B73AA2"/>
    <w:rsid w:val="00B91F9C"/>
    <w:rsid w:val="00B92A76"/>
    <w:rsid w:val="00B93C37"/>
    <w:rsid w:val="00B946B8"/>
    <w:rsid w:val="00BA1C1A"/>
    <w:rsid w:val="00BB5608"/>
    <w:rsid w:val="00BB566C"/>
    <w:rsid w:val="00BB7C98"/>
    <w:rsid w:val="00BB7CCA"/>
    <w:rsid w:val="00BC0DA9"/>
    <w:rsid w:val="00BC5D35"/>
    <w:rsid w:val="00BC5EFD"/>
    <w:rsid w:val="00BD3D65"/>
    <w:rsid w:val="00BE32CC"/>
    <w:rsid w:val="00BE4DA5"/>
    <w:rsid w:val="00BF70C9"/>
    <w:rsid w:val="00C05328"/>
    <w:rsid w:val="00C05845"/>
    <w:rsid w:val="00C0796E"/>
    <w:rsid w:val="00C11D70"/>
    <w:rsid w:val="00C12705"/>
    <w:rsid w:val="00C20A0D"/>
    <w:rsid w:val="00C23D2B"/>
    <w:rsid w:val="00C27EB2"/>
    <w:rsid w:val="00C43731"/>
    <w:rsid w:val="00C45C64"/>
    <w:rsid w:val="00C52174"/>
    <w:rsid w:val="00C6529D"/>
    <w:rsid w:val="00C67F28"/>
    <w:rsid w:val="00C8053E"/>
    <w:rsid w:val="00C87B55"/>
    <w:rsid w:val="00CA62D2"/>
    <w:rsid w:val="00CA76F4"/>
    <w:rsid w:val="00CB65D0"/>
    <w:rsid w:val="00CC46C0"/>
    <w:rsid w:val="00CC755D"/>
    <w:rsid w:val="00CD007E"/>
    <w:rsid w:val="00CD2085"/>
    <w:rsid w:val="00CD2E8C"/>
    <w:rsid w:val="00CD4678"/>
    <w:rsid w:val="00CD5BAC"/>
    <w:rsid w:val="00CE1369"/>
    <w:rsid w:val="00CE3712"/>
    <w:rsid w:val="00CE492D"/>
    <w:rsid w:val="00CE4EAB"/>
    <w:rsid w:val="00CF308B"/>
    <w:rsid w:val="00CF3F61"/>
    <w:rsid w:val="00CF5627"/>
    <w:rsid w:val="00D00A73"/>
    <w:rsid w:val="00D00CAF"/>
    <w:rsid w:val="00D02117"/>
    <w:rsid w:val="00D02280"/>
    <w:rsid w:val="00D0360F"/>
    <w:rsid w:val="00D11E0E"/>
    <w:rsid w:val="00D13903"/>
    <w:rsid w:val="00D1453A"/>
    <w:rsid w:val="00D237B3"/>
    <w:rsid w:val="00D23B3C"/>
    <w:rsid w:val="00D2423B"/>
    <w:rsid w:val="00D27C1A"/>
    <w:rsid w:val="00D34B30"/>
    <w:rsid w:val="00D372C0"/>
    <w:rsid w:val="00D403CB"/>
    <w:rsid w:val="00D45681"/>
    <w:rsid w:val="00D50C53"/>
    <w:rsid w:val="00D52F1D"/>
    <w:rsid w:val="00D53BE4"/>
    <w:rsid w:val="00D57091"/>
    <w:rsid w:val="00D62EDC"/>
    <w:rsid w:val="00D64AD6"/>
    <w:rsid w:val="00D7286A"/>
    <w:rsid w:val="00D9028C"/>
    <w:rsid w:val="00DB0102"/>
    <w:rsid w:val="00DB12A7"/>
    <w:rsid w:val="00DB64B3"/>
    <w:rsid w:val="00DC5A4D"/>
    <w:rsid w:val="00DD750F"/>
    <w:rsid w:val="00DE43EC"/>
    <w:rsid w:val="00DE6D83"/>
    <w:rsid w:val="00E20ABC"/>
    <w:rsid w:val="00E26427"/>
    <w:rsid w:val="00E37D07"/>
    <w:rsid w:val="00E439A4"/>
    <w:rsid w:val="00E455AE"/>
    <w:rsid w:val="00E53F53"/>
    <w:rsid w:val="00E628DA"/>
    <w:rsid w:val="00E640D8"/>
    <w:rsid w:val="00E70346"/>
    <w:rsid w:val="00E71DC7"/>
    <w:rsid w:val="00E740F1"/>
    <w:rsid w:val="00E7597F"/>
    <w:rsid w:val="00E769EE"/>
    <w:rsid w:val="00E776BF"/>
    <w:rsid w:val="00E91309"/>
    <w:rsid w:val="00E93289"/>
    <w:rsid w:val="00E95F73"/>
    <w:rsid w:val="00EA338F"/>
    <w:rsid w:val="00EA5C12"/>
    <w:rsid w:val="00EB0FB9"/>
    <w:rsid w:val="00EB1772"/>
    <w:rsid w:val="00EB28FE"/>
    <w:rsid w:val="00EC4476"/>
    <w:rsid w:val="00EC4AEC"/>
    <w:rsid w:val="00EC6339"/>
    <w:rsid w:val="00ED2DC2"/>
    <w:rsid w:val="00ED5E24"/>
    <w:rsid w:val="00ED60A1"/>
    <w:rsid w:val="00EE0CFD"/>
    <w:rsid w:val="00EE3238"/>
    <w:rsid w:val="00EF0528"/>
    <w:rsid w:val="00EF06D6"/>
    <w:rsid w:val="00EF0DBE"/>
    <w:rsid w:val="00F042F3"/>
    <w:rsid w:val="00F10618"/>
    <w:rsid w:val="00F1162E"/>
    <w:rsid w:val="00F118A1"/>
    <w:rsid w:val="00F11E63"/>
    <w:rsid w:val="00F25773"/>
    <w:rsid w:val="00F276D0"/>
    <w:rsid w:val="00F3015F"/>
    <w:rsid w:val="00F34463"/>
    <w:rsid w:val="00F34CBA"/>
    <w:rsid w:val="00F35DAA"/>
    <w:rsid w:val="00F36C90"/>
    <w:rsid w:val="00F40376"/>
    <w:rsid w:val="00F40B98"/>
    <w:rsid w:val="00F4158D"/>
    <w:rsid w:val="00F432BD"/>
    <w:rsid w:val="00F46AB3"/>
    <w:rsid w:val="00F46E7E"/>
    <w:rsid w:val="00F47D3D"/>
    <w:rsid w:val="00F519A2"/>
    <w:rsid w:val="00F5215D"/>
    <w:rsid w:val="00F538E4"/>
    <w:rsid w:val="00F54B09"/>
    <w:rsid w:val="00F56AAF"/>
    <w:rsid w:val="00F64077"/>
    <w:rsid w:val="00F77864"/>
    <w:rsid w:val="00F802BA"/>
    <w:rsid w:val="00F840F3"/>
    <w:rsid w:val="00F84FC4"/>
    <w:rsid w:val="00F8596F"/>
    <w:rsid w:val="00F9462F"/>
    <w:rsid w:val="00FA055F"/>
    <w:rsid w:val="00FA0B4C"/>
    <w:rsid w:val="00FA31BA"/>
    <w:rsid w:val="00FA510B"/>
    <w:rsid w:val="00FA5151"/>
    <w:rsid w:val="00FA6A46"/>
    <w:rsid w:val="00FB079E"/>
    <w:rsid w:val="00FB7EF0"/>
    <w:rsid w:val="00FC374A"/>
    <w:rsid w:val="00FC5420"/>
    <w:rsid w:val="00FC55B9"/>
    <w:rsid w:val="00FC633F"/>
    <w:rsid w:val="00FC6AA0"/>
    <w:rsid w:val="00FD4CAE"/>
    <w:rsid w:val="00FD77C6"/>
    <w:rsid w:val="00FE0E58"/>
    <w:rsid w:val="00FE1D4A"/>
    <w:rsid w:val="00FE2F5A"/>
    <w:rsid w:val="00FE4880"/>
    <w:rsid w:val="00FE4994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13B2044-11A1-45DF-9255-EA86BA8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7366"/>
    <w:rPr>
      <w:rFonts w:asciiTheme="minorHAnsi" w:hAnsiTheme="minorHAnsi"/>
      <w:sz w:val="22"/>
      <w:szCs w:val="18"/>
    </w:rPr>
  </w:style>
  <w:style w:type="paragraph" w:styleId="Kop1">
    <w:name w:val="heading 1"/>
    <w:basedOn w:val="Standaard"/>
    <w:next w:val="Standaard"/>
    <w:link w:val="Kop1Char"/>
    <w:autoRedefine/>
    <w:qFormat/>
    <w:rsid w:val="00EB0FB9"/>
    <w:pPr>
      <w:keepNext/>
      <w:numPr>
        <w:numId w:val="26"/>
      </w:numPr>
      <w:spacing w:after="240"/>
      <w:contextualSpacing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EB0FB9"/>
    <w:pPr>
      <w:keepNext/>
      <w:numPr>
        <w:ilvl w:val="1"/>
        <w:numId w:val="26"/>
      </w:numPr>
      <w:spacing w:after="240"/>
      <w:outlineLvl w:val="1"/>
    </w:pPr>
    <w:rPr>
      <w:rFonts w:cs="Arial"/>
      <w:b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EB0FB9"/>
    <w:pPr>
      <w:keepNext/>
      <w:numPr>
        <w:ilvl w:val="2"/>
        <w:numId w:val="26"/>
      </w:numPr>
      <w:spacing w:after="240"/>
      <w:outlineLvl w:val="2"/>
    </w:pPr>
    <w:rPr>
      <w:rFonts w:cs="Arial"/>
      <w:bCs/>
      <w:i/>
      <w:szCs w:val="26"/>
      <w:lang w:eastAsia="en-US"/>
    </w:rPr>
  </w:style>
  <w:style w:type="paragraph" w:styleId="Kop4">
    <w:name w:val="heading 4"/>
    <w:basedOn w:val="Standaard"/>
    <w:next w:val="Standaard"/>
    <w:link w:val="Kop4Char"/>
    <w:autoRedefine/>
    <w:semiHidden/>
    <w:qFormat/>
    <w:rsid w:val="00106EE9"/>
    <w:pPr>
      <w:keepNext/>
      <w:numPr>
        <w:ilvl w:val="3"/>
        <w:numId w:val="26"/>
      </w:numPr>
      <w:spacing w:before="240" w:after="60"/>
      <w:outlineLvl w:val="3"/>
    </w:pPr>
    <w:rPr>
      <w:b/>
      <w:bCs/>
      <w:i/>
      <w:sz w:val="24"/>
      <w:szCs w:val="28"/>
      <w:lang w:eastAsia="en-US"/>
    </w:rPr>
  </w:style>
  <w:style w:type="paragraph" w:styleId="Kop5">
    <w:name w:val="heading 5"/>
    <w:basedOn w:val="Standaard"/>
    <w:next w:val="Standaard"/>
    <w:link w:val="Kop5Char"/>
    <w:semiHidden/>
    <w:qFormat/>
    <w:rsid w:val="00106EE9"/>
    <w:pPr>
      <w:numPr>
        <w:ilvl w:val="4"/>
        <w:numId w:val="26"/>
      </w:numPr>
      <w:spacing w:before="240" w:after="60"/>
      <w:outlineLvl w:val="4"/>
    </w:pPr>
    <w:rPr>
      <w:rFonts w:cs="Arial"/>
      <w:bCs/>
      <w:iCs/>
      <w:szCs w:val="26"/>
      <w:lang w:eastAsia="en-US"/>
    </w:rPr>
  </w:style>
  <w:style w:type="paragraph" w:styleId="Kop6">
    <w:name w:val="heading 6"/>
    <w:basedOn w:val="Standaard"/>
    <w:next w:val="Standaard"/>
    <w:link w:val="Kop6Char"/>
    <w:semiHidden/>
    <w:qFormat/>
    <w:rsid w:val="00106EE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Kop7">
    <w:name w:val="heading 7"/>
    <w:basedOn w:val="Standaard"/>
    <w:next w:val="Standaard"/>
    <w:link w:val="Kop7Char"/>
    <w:semiHidden/>
    <w:qFormat/>
    <w:rsid w:val="00106EE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lang w:eastAsia="en-US"/>
    </w:rPr>
  </w:style>
  <w:style w:type="paragraph" w:styleId="Kop8">
    <w:name w:val="heading 8"/>
    <w:basedOn w:val="Standaard"/>
    <w:next w:val="Standaard"/>
    <w:link w:val="Kop8Char"/>
    <w:semiHidden/>
    <w:qFormat/>
    <w:rsid w:val="00106EE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lang w:eastAsia="en-US"/>
    </w:rPr>
  </w:style>
  <w:style w:type="paragraph" w:styleId="Kop9">
    <w:name w:val="heading 9"/>
    <w:basedOn w:val="Standaard"/>
    <w:next w:val="Standaard"/>
    <w:link w:val="Kop9Char"/>
    <w:semiHidden/>
    <w:qFormat/>
    <w:rsid w:val="00106EE9"/>
    <w:pPr>
      <w:numPr>
        <w:ilvl w:val="8"/>
        <w:numId w:val="26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80952"/>
    <w:pPr>
      <w:tabs>
        <w:tab w:val="center" w:pos="4536"/>
        <w:tab w:val="right" w:pos="9072"/>
      </w:tabs>
    </w:pPr>
    <w:rPr>
      <w:spacing w:val="8"/>
      <w:sz w:val="16"/>
    </w:rPr>
  </w:style>
  <w:style w:type="character" w:customStyle="1" w:styleId="KoptekstChar">
    <w:name w:val="Koptekst Char"/>
    <w:link w:val="Koptekst"/>
    <w:semiHidden/>
    <w:rsid w:val="00580952"/>
    <w:rPr>
      <w:rFonts w:ascii="Tahoma" w:hAnsi="Tahoma"/>
      <w:spacing w:val="8"/>
      <w:sz w:val="16"/>
      <w:szCs w:val="18"/>
      <w:lang w:val="nl-NL" w:eastAsia="nl-NL" w:bidi="ar-SA"/>
    </w:rPr>
  </w:style>
  <w:style w:type="paragraph" w:styleId="Voettekst">
    <w:name w:val="footer"/>
    <w:basedOn w:val="Standaard"/>
    <w:link w:val="VoettekstChar"/>
    <w:rsid w:val="009D44AC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VoettekstChar">
    <w:name w:val="Voettekst Char"/>
    <w:link w:val="Voettekst"/>
    <w:rsid w:val="009D44AC"/>
    <w:rPr>
      <w:sz w:val="18"/>
      <w:szCs w:val="18"/>
    </w:rPr>
  </w:style>
  <w:style w:type="paragraph" w:styleId="Ballontekst">
    <w:name w:val="Balloon Text"/>
    <w:basedOn w:val="Standaard"/>
    <w:link w:val="BallontekstChar"/>
    <w:semiHidden/>
    <w:rsid w:val="00C12705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106EE9"/>
    <w:rPr>
      <w:rFonts w:ascii="Tahoma" w:hAnsi="Tahoma" w:cs="Tahoma"/>
      <w:sz w:val="16"/>
      <w:szCs w:val="16"/>
    </w:rPr>
  </w:style>
  <w:style w:type="paragraph" w:customStyle="1" w:styleId="doHidden">
    <w:name w:val="doHidden"/>
    <w:basedOn w:val="Standaard"/>
    <w:next w:val="Standaard"/>
    <w:qFormat/>
    <w:rsid w:val="0095185C"/>
    <w:pPr>
      <w:framePr w:w="543" w:h="554" w:hSpace="141" w:wrap="around" w:vAnchor="text" w:hAnchor="page" w:x="493" w:y="-255"/>
    </w:pPr>
  </w:style>
  <w:style w:type="character" w:customStyle="1" w:styleId="Kop1Char">
    <w:name w:val="Kop 1 Char"/>
    <w:link w:val="Kop1"/>
    <w:rsid w:val="00EB0FB9"/>
    <w:rPr>
      <w:rFonts w:cs="Arial"/>
      <w:b/>
      <w:bCs/>
      <w:kern w:val="32"/>
      <w:sz w:val="28"/>
      <w:szCs w:val="32"/>
      <w:lang w:eastAsia="en-US"/>
    </w:rPr>
  </w:style>
  <w:style w:type="character" w:customStyle="1" w:styleId="Kop2Char">
    <w:name w:val="Kop 2 Char"/>
    <w:link w:val="Kop2"/>
    <w:rsid w:val="00EB0FB9"/>
    <w:rPr>
      <w:rFonts w:cs="Arial"/>
      <w:b/>
      <w:bCs/>
      <w:iCs/>
      <w:szCs w:val="28"/>
      <w:lang w:eastAsia="en-US"/>
    </w:rPr>
  </w:style>
  <w:style w:type="character" w:customStyle="1" w:styleId="Kop3Char">
    <w:name w:val="Kop 3 Char"/>
    <w:link w:val="Kop3"/>
    <w:rsid w:val="00EB0FB9"/>
    <w:rPr>
      <w:rFonts w:cs="Arial"/>
      <w:bCs/>
      <w:i/>
      <w:szCs w:val="26"/>
      <w:lang w:eastAsia="en-US"/>
    </w:rPr>
  </w:style>
  <w:style w:type="character" w:customStyle="1" w:styleId="Kop4Char">
    <w:name w:val="Kop 4 Char"/>
    <w:link w:val="Kop4"/>
    <w:semiHidden/>
    <w:rsid w:val="00035DDA"/>
    <w:rPr>
      <w:b/>
      <w:bCs/>
      <w:i/>
      <w:spacing w:val="6"/>
      <w:sz w:val="24"/>
      <w:szCs w:val="28"/>
      <w:lang w:eastAsia="en-US"/>
    </w:rPr>
  </w:style>
  <w:style w:type="character" w:customStyle="1" w:styleId="Kop5Char">
    <w:name w:val="Kop 5 Char"/>
    <w:link w:val="Kop5"/>
    <w:semiHidden/>
    <w:rsid w:val="00035DDA"/>
    <w:rPr>
      <w:rFonts w:cs="Arial"/>
      <w:bCs/>
      <w:iCs/>
      <w:spacing w:val="6"/>
      <w:sz w:val="22"/>
      <w:szCs w:val="26"/>
      <w:lang w:eastAsia="en-US"/>
    </w:rPr>
  </w:style>
  <w:style w:type="character" w:customStyle="1" w:styleId="Kop6Char">
    <w:name w:val="Kop 6 Char"/>
    <w:link w:val="Kop6"/>
    <w:semiHidden/>
    <w:rsid w:val="00035DDA"/>
    <w:rPr>
      <w:rFonts w:ascii="Times New Roman" w:hAnsi="Times New Roman"/>
      <w:b/>
      <w:bCs/>
      <w:spacing w:val="6"/>
      <w:sz w:val="22"/>
      <w:szCs w:val="22"/>
      <w:lang w:eastAsia="en-US"/>
    </w:rPr>
  </w:style>
  <w:style w:type="character" w:customStyle="1" w:styleId="Kop7Char">
    <w:name w:val="Kop 7 Char"/>
    <w:link w:val="Kop7"/>
    <w:semiHidden/>
    <w:rsid w:val="00035DDA"/>
    <w:rPr>
      <w:rFonts w:ascii="Times New Roman" w:hAnsi="Times New Roman"/>
      <w:spacing w:val="6"/>
      <w:sz w:val="24"/>
      <w:szCs w:val="18"/>
      <w:lang w:eastAsia="en-US"/>
    </w:rPr>
  </w:style>
  <w:style w:type="character" w:customStyle="1" w:styleId="Kop8Char">
    <w:name w:val="Kop 8 Char"/>
    <w:link w:val="Kop8"/>
    <w:semiHidden/>
    <w:rsid w:val="00035DDA"/>
    <w:rPr>
      <w:rFonts w:ascii="Times New Roman" w:hAnsi="Times New Roman"/>
      <w:i/>
      <w:iCs/>
      <w:spacing w:val="6"/>
      <w:sz w:val="24"/>
      <w:szCs w:val="18"/>
      <w:lang w:eastAsia="en-US"/>
    </w:rPr>
  </w:style>
  <w:style w:type="character" w:customStyle="1" w:styleId="Kop9Char">
    <w:name w:val="Kop 9 Char"/>
    <w:link w:val="Kop9"/>
    <w:semiHidden/>
    <w:rsid w:val="00035DDA"/>
    <w:rPr>
      <w:rFonts w:cs="Arial"/>
      <w:spacing w:val="6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CF308B"/>
    <w:rPr>
      <w:color w:val="808080"/>
      <w:lang w:val="nl-NL"/>
    </w:rPr>
  </w:style>
  <w:style w:type="table" w:styleId="Tabelraster">
    <w:name w:val="Table Grid"/>
    <w:basedOn w:val="Standaardtabel"/>
    <w:rsid w:val="00B2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oNummering">
    <w:name w:val="doNummering"/>
    <w:uiPriority w:val="99"/>
    <w:rsid w:val="00FA31BA"/>
    <w:pPr>
      <w:numPr>
        <w:numId w:val="27"/>
      </w:numPr>
    </w:pPr>
  </w:style>
  <w:style w:type="numbering" w:customStyle="1" w:styleId="doOpsomming">
    <w:name w:val="doOpsomming"/>
    <w:uiPriority w:val="99"/>
    <w:rsid w:val="00FA31BA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8F088C"/>
    <w:pPr>
      <w:ind w:left="720"/>
      <w:contextualSpacing/>
    </w:pPr>
  </w:style>
  <w:style w:type="paragraph" w:customStyle="1" w:styleId="doColofonHeadings">
    <w:name w:val="doColofonHeadings"/>
    <w:basedOn w:val="Standaard"/>
    <w:next w:val="Standaard"/>
    <w:qFormat/>
    <w:rsid w:val="00921983"/>
    <w:pPr>
      <w:spacing w:line="190" w:lineRule="atLeast"/>
    </w:pPr>
    <w:rPr>
      <w:lang w:val="en-GB"/>
    </w:rPr>
  </w:style>
  <w:style w:type="paragraph" w:customStyle="1" w:styleId="doColofonData">
    <w:name w:val="doColofonData"/>
    <w:basedOn w:val="doColofonHeadings"/>
    <w:qFormat/>
    <w:rsid w:val="006C578E"/>
    <w:rPr>
      <w:b/>
    </w:rPr>
  </w:style>
  <w:style w:type="character" w:customStyle="1" w:styleId="doReference">
    <w:name w:val="doReference"/>
    <w:basedOn w:val="Standaardalinea-lettertype"/>
    <w:uiPriority w:val="1"/>
    <w:qFormat/>
    <w:rsid w:val="00EC4AEC"/>
    <w:rPr>
      <w:lang w:val="en-GB"/>
    </w:rPr>
  </w:style>
  <w:style w:type="paragraph" w:customStyle="1" w:styleId="doDocType">
    <w:name w:val="doDocType"/>
    <w:basedOn w:val="Standaard"/>
    <w:next w:val="Standaard"/>
    <w:qFormat/>
    <w:rsid w:val="00FA055F"/>
    <w:pPr>
      <w:jc w:val="right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www.dotoffice.nl/ForFarmers/MetaData">
  <RefNr/>
</root>
</file>

<file path=customXml/itemProps1.xml><?xml version="1.0" encoding="utf-8"?>
<ds:datastoreItem xmlns:ds="http://schemas.openxmlformats.org/officeDocument/2006/customXml" ds:itemID="{6AD3BD6D-6B97-4619-8346-2D64F7503540}">
  <ds:schemaRefs>
    <ds:schemaRef ds:uri="http://www.dotoffice.nl/ForFarmers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147</Words>
  <Characters>1005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Bloem - Hijnen</dc:creator>
  <cp:lastModifiedBy>Jolanda Bloem - Hijnen</cp:lastModifiedBy>
  <cp:revision>2</cp:revision>
  <cp:lastPrinted>2020-02-03T10:59:00Z</cp:lastPrinted>
  <dcterms:created xsi:type="dcterms:W3CDTF">2020-02-20T16:08:00Z</dcterms:created>
  <dcterms:modified xsi:type="dcterms:W3CDTF">2020-02-20T16:08:00Z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Agenda</vt:lpwstr>
  </property>
  <property fmtid="{D5CDD505-2E9C-101B-9397-08002B2CF9AE}" pid="3" name="pdfPrintHidden">
    <vt:lpwstr>0</vt:lpwstr>
  </property>
  <property fmtid="{D5CDD505-2E9C-101B-9397-08002B2CF9AE}" pid="4" name="txtSubject">
    <vt:lpwstr/>
  </property>
  <property fmtid="{D5CDD505-2E9C-101B-9397-08002B2CF9AE}" pid="5" name="txtDate">
    <vt:lpwstr>02-12-2019</vt:lpwstr>
  </property>
  <property fmtid="{D5CDD505-2E9C-101B-9397-08002B2CF9AE}" pid="6" name="cboContact">
    <vt:lpwstr>E200752791274D07BCEF9142950AC4DB</vt:lpwstr>
  </property>
  <property fmtid="{D5CDD505-2E9C-101B-9397-08002B2CF9AE}" pid="7" name="txtDistributionList">
    <vt:lpwstr/>
  </property>
  <property fmtid="{D5CDD505-2E9C-101B-9397-08002B2CF9AE}" pid="8" name="txtTime">
    <vt:lpwstr/>
  </property>
  <property fmtid="{D5CDD505-2E9C-101B-9397-08002B2CF9AE}" pid="9" name="txtLocation">
    <vt:lpwstr/>
  </property>
  <property fmtid="{D5CDD505-2E9C-101B-9397-08002B2CF9AE}" pid="10" name="languageID">
    <vt:lpwstr>NL</vt:lpwstr>
  </property>
</Properties>
</file>